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f862" w14:textId="91bf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31 марта 2014 года N 163. Зарегистрировано Департаментом юстиции Северо-Казахстанской области 28 апреля 2014 года N 2686. Утратило силу в связи с истечением срока действия (письмо аппарата маслихата Тайыншинского района Северо-Казахстанской области от 2 февраля 2015 года N 12.2.6-18/23)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Тайыншинского района Северо-Казахстанской области от 02.02.2015 N 12.2.6-18/23).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утвержденных Постановлением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Тайыншинского районного маслихата Северо-Казахстанской области от 05.11.2014 </w:t>
      </w:r>
      <w:r>
        <w:rPr>
          <w:rFonts w:ascii="Times New Roman"/>
          <w:b w:val="false"/>
          <w:i w:val="false"/>
          <w:color w:val="000000"/>
          <w:sz w:val="28"/>
        </w:rPr>
        <w:t>N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Тайыншинского района Северо-Казахстанской области, предоставить специалистам в области зравоохранения,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 в 2014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-бюджетный кредит в сумме, не превышающий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