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b18" w14:textId="98d5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Амандыкского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176. Зарегистрировано Департаментом юстиции Северо-Казахстанской области 20 июня 2014 года N 2826.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Амандыкского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Амандыкского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Амандыкского сельского округа Тайыншинского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Амандыкского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Амандык Амандыкского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Жанадаур Амандыкского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Ильичевка Амандыкского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Аймак Амандыкского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Амандыкского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Амандыкского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Амандыкского сельского округа Тайыншинского района Северо-Казахстанской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Амандыкского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Амандыкского сельского округа Тайыншинского района Северо-Казахстанской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Амандык, Жанадаур, Ильичевка, Аймак Тайыншинского района Северо-Казахстанской области организуется акимом Амандыкского сельского округа Тайыншинского района Северо-Казахстанской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Амандыкского сельского округа Тайыншинского района Северо-Казахстанской области, имеющих право в нем участвовать.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Амандыкского сельского округа Тайыншинского района Северо-Казахстанской области или уполномоченным им лицом.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Амандыкского сельского округа Тайыншинского района Северо-Казахстанской области или уполномоченное им лицо.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Амандыкского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Амандыкского сельского округа Тайыншинского района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