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930d" w14:textId="cf19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25 декабря 2013 года № 149 "О бюджете Тайыншинского района Северо-Казахстанской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июля 2014 года N 202. Зарегистрировано Департаментом юстиции Северо-Казахстанской области 29 июля 2014 года N 2883.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2014-2016 годы" от 25 декабря 2013 года № 149 (зарегистрировано в Реестре государственной регистрации нормативных правовых актах под № 2499 от 21 января 2014 года, опубликовано в районной газете от 7 февраля 2014 года "Тайынша таңы" № 5, в районной газете от 7 февраля 2014 года "Тайыншинские вести"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Тайыншинского района Северо-Казахстанской области на 2014-2016 (далее бюджет района)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- 4933879,9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- 713196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- 14011,3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- 111500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- 4095172,6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- 4971542,3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- 11312,6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- 1669,4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- 48975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- 37662,4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2014 год в сумме 367,3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 в бюджете района на 2014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- 77778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ремонт и благоустройство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постановлением Правительства Республики Казахстан от 19 июня 2013 года № 639 "Об утверждении Дорожной карты занятости 2020" - 15791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в сельских населенных пунктах - 18532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проектирование, строительство и (или) приобретение жилья - 99002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проектирование, развитие, обустройство и (или) приобретение инженерно-коммуникационной инфраструктуры - 11585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проведение ветеринарных мероприятий по энзоотическим болезням животных - 3633,7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содержание Коммунального Государственного Учреждения "Оздоровительный центр "Арман" - 15882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в расходах районного бюджета направление свободных остатков средств, сложившихся на начало 2014 финансового года и возврат целевых трансфертов республиканского и областного бюджетов, недоиспользованных в течение 2013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ХХVIII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Габдулин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Тайыншинского района Северо-Казахстанской области от 3 июля 2014 года № 202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130"/>
        <w:gridCol w:w="6442"/>
        <w:gridCol w:w="2"/>
        <w:gridCol w:w="2764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4933879,9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бюджет-ных прог- 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болезным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бюджет-ных прог- 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бюджет-ных прог- 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Тайыншинского района Северо-Казахстанской области от 3 июля 2014 года № 202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2"/>
        <w:gridCol w:w="1394"/>
        <w:gridCol w:w="1394"/>
        <w:gridCol w:w="4704"/>
        <w:gridCol w:w="3046"/>
      </w:tblGrid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цио- наль- 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2"/>
        <w:gridCol w:w="1265"/>
        <w:gridCol w:w="1174"/>
        <w:gridCol w:w="1174"/>
        <w:gridCol w:w="1265"/>
        <w:gridCol w:w="1093"/>
        <w:gridCol w:w="1093"/>
        <w:gridCol w:w="1093"/>
        <w:gridCol w:w="1266"/>
        <w:gridCol w:w="109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"Аппа-рат акима г.Тай-ынша Тайын-шинского района Северо-Казахстан- 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Абай-ского сель-ского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Алаботин- ского сельского окру-га"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Аман-дык- 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Боль-шеи- 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Зеле-ногайского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Келлеров- 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302"/>
        <w:gridCol w:w="1328"/>
        <w:gridCol w:w="1125"/>
        <w:gridCol w:w="1417"/>
        <w:gridCol w:w="1597"/>
        <w:gridCol w:w="1303"/>
        <w:gridCol w:w="1417"/>
        <w:gridCol w:w="130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 рат акима Красно-полян- ского сель- 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Лето-вочного сель-ского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Миро-нов- ского сель-ского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Тен- дык- ского сель-ского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 рат акима Тихоо-кеан- ского сель- ского окру 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 рат акима Чермошнян-ского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Чка- лов- ского сель-ского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Ясно-полянского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маслихата Тайыншинского района Северо-Казахстанской области от 03 июля 2014 года № 202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2014 года и возврат целевых трансфертов республиканского и областного бюджетов, недоиспользованных в течение 2013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767"/>
        <w:gridCol w:w="1243"/>
        <w:gridCol w:w="1768"/>
        <w:gridCol w:w="1456"/>
        <w:gridCol w:w="4927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194"/>
        <w:gridCol w:w="1194"/>
        <w:gridCol w:w="1194"/>
        <w:gridCol w:w="5389"/>
        <w:gridCol w:w="2450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