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afbd3" w14:textId="3eaf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помещения для встреч с выборщиками кандидатов в депутаты Сената Парламента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12 августа 2014 года N 435. Зарегистрировано Департаментом юстиции Северо-Казахстанской области 8 сентября 2014 года N 2931. Утратило силу постановлением акимата Тайыншинского района Северо-Казахстанской области от 24 декабря 2014 года N 656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Тайыншинского района Северо-Казахстанской области от 24.12.2014 N 656.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Тайыншинской районной избирательной комиссией места для размещения агитационных печатных материалов для всех кандидатов в депутаты Сената Парламента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на договорной основе помещение для проведения встреч с выборщиками всем кандидатам в депутаты Сената Парламента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Салтыков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Тайыншинской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Солунина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Тайыншинского района Северо-Казахстанской области от 12 августа 2014 года № 435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  <w:r>
        <w:br/>
      </w:r>
      <w:r>
        <w:rPr>
          <w:rFonts w:ascii="Times New Roman"/>
          <w:b/>
          <w:i w:val="false"/>
          <w:color w:val="000000"/>
        </w:rPr>
        <w:t>
мест для размещения агитационных печатных материалов для всех кандидатов в депутаты Сената Парламента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5"/>
        <w:gridCol w:w="2967"/>
        <w:gridCol w:w="6268"/>
      </w:tblGrid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районного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центральной площади города 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Тайыншинского района Северо-Казахстанской области от 12 августа 2014 года № 435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 для проведения встреч с выборщиками всеми кандидатами в депутаты Сената Парламента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0"/>
        <w:gridCol w:w="3459"/>
        <w:gridCol w:w="4421"/>
      </w:tblGrid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Помещение для проведения встреч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