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83f2" w14:textId="4b68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кандидатов в депутаты Тайыншинского районного маслихата вместо выбывших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августа 2014 года N 466. Зарегистрировано Департаментом юстиции Северо-Казахстанской области 22 сентября 2014 года N 2940. Утратило силу постановлением акимата Тайыншинского района Северо-Казахстанской области от 24 декабря 2014 года N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Тайыншинского района Северо-Казахстанской области от 24.12.2014 N 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совместо с Тайыншинской районной избирательной комиссией (по согласованию) места для размещения агитационных печатных материалов для всех кандидатов в депутаты Тайыншинского районного маслихата вместо выбывших на территории Тайыншинского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избирателями всем кандидатам в депутаты Тайыншинского районного маслихата вместо выбывших на территории Тайыншинского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Тайыншинской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августа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Тайыншинского района Северо-Казахстанской области от 25 августа 2014 года № 466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Тайыншинского районного маслихата вместо выбывших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085"/>
        <w:gridCol w:w="8241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 № 3 города Тайынши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 № 4 города Тайынши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Чермошнянка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Бахмут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Многоцветное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Леонидовка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гостиницы ТОО "Поляна"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Драгомировка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"Жаркуль"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бывшей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Тайыншинского района Северо-Казахстанской области от 25 августа 2014 года № 466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избирателями, предоставляемые на договорной основе всем кандидатам в депутаты Тайыншинского районного маслихата вместо выбывших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3427"/>
        <w:gridCol w:w="5333"/>
      </w:tblGrid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Амандыкской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Чермошнянка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Чермошнянской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