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8b89" w14:textId="6458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17 января 2014 года № 158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5 ноября 2014 года № 233. Зарегистрировано Департаментом юстиции Северо-Казахстанской области 14 ноября 2014 года № 2986. Утратило силу решением маслихата Тайыншинского района Северо-Казахстанской области от 04 апреля 2017 года № 70</w:t>
      </w:r>
    </w:p>
    <w:p>
      <w:pPr>
        <w:spacing w:after="0"/>
        <w:ind w:left="0"/>
        <w:jc w:val="left"/>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04.04.2017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Тайыншинского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от 17 января 2014 года № 158 (зарегистрировано в Реестре государственной регистрации нормативных правовых актов под № 2551 от 12 февраля 2014 года, опубликовано 21 февраля 2014 года в районной газете "Тайынша таңы", 21 февраля 2014 года в районной газете "Тайыншинские вести")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подпункт 3)</w:t>
      </w:r>
      <w:r>
        <w:rPr>
          <w:rFonts w:ascii="Times New Roman"/>
          <w:b w:val="false"/>
          <w:i w:val="false"/>
          <w:color w:val="000000"/>
          <w:sz w:val="28"/>
        </w:rPr>
        <w:t xml:space="preserve"> пункта 2 указанных Правил изложить в новой редакции: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в месяц,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6</w:t>
      </w:r>
      <w:r>
        <w:rPr>
          <w:rFonts w:ascii="Times New Roman"/>
          <w:b w:val="false"/>
          <w:i w:val="false"/>
          <w:color w:val="000000"/>
          <w:sz w:val="28"/>
        </w:rPr>
        <w:t xml:space="preserve"> указанных Правил изложить в новой редакции: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для оказания социальной помощи,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Социальная помощь к памятным датам и праздничным дням оказывается по одной из категорий,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один раз в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абзац</w:t>
      </w:r>
      <w:r>
        <w:rPr>
          <w:rFonts w:ascii="Times New Roman"/>
          <w:b w:val="false"/>
          <w:i w:val="false"/>
          <w:color w:val="000000"/>
          <w:sz w:val="28"/>
        </w:rPr>
        <w:t xml:space="preserve"> второй пункта 8 указанных Правил изложить в новой редакции:</w:t>
      </w:r>
      <w:r>
        <w:br/>
      </w:r>
      <w:r>
        <w:rPr>
          <w:rFonts w:ascii="Times New Roman"/>
          <w:b w:val="false"/>
          <w:i w:val="false"/>
          <w:color w:val="000000"/>
          <w:sz w:val="28"/>
        </w:rPr>
        <w:t>
      </w:t>
      </w:r>
      <w:r>
        <w:rPr>
          <w:rFonts w:ascii="Times New Roman"/>
          <w:b w:val="false"/>
          <w:i w:val="false"/>
          <w:color w:val="000000"/>
          <w:sz w:val="28"/>
        </w:rPr>
        <w:t>"Основаниями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сиротство;</w:t>
      </w:r>
      <w:r>
        <w:br/>
      </w:r>
      <w:r>
        <w:rPr>
          <w:rFonts w:ascii="Times New Roman"/>
          <w:b w:val="false"/>
          <w:i w:val="false"/>
          <w:color w:val="000000"/>
          <w:sz w:val="28"/>
        </w:rPr>
        <w:t>
      </w:t>
      </w:r>
      <w:r>
        <w:rPr>
          <w:rFonts w:ascii="Times New Roman"/>
          <w:b w:val="false"/>
          <w:i w:val="false"/>
          <w:color w:val="000000"/>
          <w:sz w:val="28"/>
        </w:rPr>
        <w:t>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 xml:space="preserve">неспособность к самообслуживанию в связи с преклонным возрастом, </w:t>
      </w:r>
      <w:r>
        <w:rPr>
          <w:rFonts w:ascii="Times New Roman"/>
          <w:b w:val="false"/>
          <w:i w:val="false"/>
          <w:color w:val="000000"/>
          <w:sz w:val="28"/>
        </w:rPr>
        <w:t>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нуждаемость участников и инвалидов Великой Отечественной войны в зубопротезировании и санаторно-курортном лечении без учета доходов, один раз в год (с 01 января 2015 года);</w:t>
      </w:r>
      <w:r>
        <w:br/>
      </w:r>
      <w:r>
        <w:rPr>
          <w:rFonts w:ascii="Times New Roman"/>
          <w:b w:val="false"/>
          <w:i w:val="false"/>
          <w:color w:val="000000"/>
          <w:sz w:val="28"/>
        </w:rPr>
        <w:t>
      </w:t>
      </w:r>
      <w:r>
        <w:rPr>
          <w:rFonts w:ascii="Times New Roman"/>
          <w:b w:val="false"/>
          <w:i w:val="false"/>
          <w:color w:val="000000"/>
          <w:sz w:val="28"/>
        </w:rPr>
        <w:t xml:space="preserve">нуждаемость участников и инвалидов Великой Отечественной войны в ежемесячной компенсации за оплату коммунальных услуг и приобретение топлива без учета доходов, ежемесячно в размере двух месячных расчетных показателей (с 01 января 2015 года);".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2</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w:t>
            </w:r>
            <w:r>
              <w:br/>
            </w:r>
            <w:r>
              <w:rPr>
                <w:rFonts w:ascii="Times New Roman"/>
                <w:b w:val="false"/>
                <w:i/>
                <w:color w:val="000000"/>
                <w:sz w:val="20"/>
              </w:rPr>
              <w:t xml:space="preserve">XXXI сессии маслихата </w:t>
            </w:r>
            <w:r>
              <w:br/>
            </w:r>
            <w:r>
              <w:rPr>
                <w:rFonts w:ascii="Times New Roman"/>
                <w:b w:val="false"/>
                <w:i/>
                <w:color w:val="000000"/>
                <w:sz w:val="20"/>
              </w:rPr>
              <w:t>Тайыншинского района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Кошкарбаев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Тайыншинского района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05 ноября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Тайыншинского района Северо-Казахстанской области от 05 ноября 2014 года №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39"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1183"/>
        <w:gridCol w:w="10"/>
        <w:gridCol w:w="718"/>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социальной помощи в месячных расчетных показателях</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вывода войск с территории Афганистана – 15 февраля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Международный женский день – 8 марта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памяти аварии на Чернобыльской атомной электростанции – 26 апреля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в мирное время.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Победы – 9 мая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50</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9 мая 2015 года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100</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25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памяти жертв политических репрессий – 31 мая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Тайыншинского района Северо-Казахстанской области от 05 ноября 2014 года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w:t>
            </w:r>
          </w:p>
        </w:tc>
      </w:tr>
    </w:tbl>
    <w:bookmarkStart w:name="z84" w:id="1"/>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9707"/>
        <w:gridCol w:w="1052"/>
        <w:gridCol w:w="1329"/>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Категории получателей социальной помощи при наступлении трудной жизненной ситуации вследствие стихийного бедствия или пожара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Предельный размер социальной помощи при наступлении трудной жизненной ситуации вследствие стихийного бедствия или пожара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Срок обращения за социальной помощью при наступлении трудной жизненной ситуации вследствие стихийного бедствия или пожара </w:t>
            </w: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Сироты; лица, оставшиеся без родительского попечения; безнадзорные несовершеннолетние, в том числе с девиантным поведением; дети с ограниченной возможностью раннего психофизического развития от рождения до трех лет; лица со стойким нарушением функций организма, обусловленные физическими и (или) умственными возможностями; лица с ограничением жизнедеятельности вследствие социально значимых заболеваний и заболеваний, представляющих опасность для окружающих; лица неспособные к самообслуживанию в связи с преклонным возрастом, вследствие перенесенной болезни и (или) инвалидности; лица пострадавшие от жестокого обращения, приведшего к социальной дезадаптации и социальной депривации; бездомные (лица без определенного места жительства); лица, освобожденные из мест лишения свободы; 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минимальных расчетных показателей, 1 раз в полугодие</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течение </w:t>
            </w:r>
            <w:r>
              <w:br/>
            </w:r>
            <w:r>
              <w:rPr>
                <w:rFonts w:ascii="Times New Roman"/>
                <w:b w:val="false"/>
                <w:i w:val="false"/>
                <w:color w:val="000000"/>
                <w:sz w:val="20"/>
              </w:rPr>
              <w:t>
6 месяцев,</w:t>
            </w:r>
            <w:r>
              <w:br/>
            </w:r>
            <w:r>
              <w:rPr>
                <w:rFonts w:ascii="Times New Roman"/>
                <w:b w:val="false"/>
                <w:i w:val="false"/>
                <w:color w:val="000000"/>
                <w:sz w:val="20"/>
              </w:rPr>
              <w:t>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 либо имеющие социально значимое заболевание (лица, со злокачественным новообразованием, больные тяжҰлой формой туберкулҰза, дети- инвалиды), проживающие на территории Тайыншинского района со среднедушевым доходом, не превышающим 1,5 прожиточного минимума.</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w:t>
            </w:r>
            <w:r>
              <w:br/>
            </w:r>
            <w:r>
              <w:rPr>
                <w:rFonts w:ascii="Times New Roman"/>
                <w:b w:val="false"/>
                <w:i w:val="false"/>
                <w:color w:val="000000"/>
                <w:sz w:val="20"/>
              </w:rPr>
              <w:t>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Малообеспеченные семьи, со среднедушевым доходом не превышающим установленного порога для обучения детей в органах высшего профессионального образования, на очной форме обучения расположенных на территории Республики Казахстан, имеющие совокупный доход семьи ниже прожиточного минимума</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минимальных расчетных показателей</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начало учебного года</w:t>
            </w:r>
            <w:r>
              <w:br/>
            </w:r>
            <w:r>
              <w:rPr>
                <w:rFonts w:ascii="Times New Roman"/>
                <w:b w:val="false"/>
                <w:i w:val="false"/>
                <w:color w:val="000000"/>
                <w:sz w:val="20"/>
              </w:rPr>
              <w:t>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Больные активной формой туберкулеза, без учета доходов</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квартал</w:t>
            </w:r>
            <w:r>
              <w:br/>
            </w:r>
            <w:r>
              <w:rPr>
                <w:rFonts w:ascii="Times New Roman"/>
                <w:b w:val="false"/>
                <w:i w:val="false"/>
                <w:color w:val="000000"/>
                <w:sz w:val="20"/>
              </w:rPr>
              <w:t>
(с 1 января 2015 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