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3475" w14:textId="a3f3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Тайыншинского района Северо-Казахстанской области от 31 марта 2014 года № 163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Тайыншинского района Северо-Казахстанской области в 2014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5 ноября 2014 года N 232. Зарегистрировано Департаментом юстиции Северо-Казахстанской области 27 ноября 2014 года N 2990. Утратило силу в связи с истечением срока действия (письмо аппарата маслихата Тайыншинского района Северо-Казахстанской области от 2 февраля 2015 года N 12.2.6-18/23)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Тайыншинского района Северо-Казахстанской области от 02.02.2015 N 12.2.6-18/23).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31 марта 2014 года № 163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Тайыншинского района Северо-Казахстанской области в 2014 году" (зарегистрировано в Реестре государственной регистрации нормативных правовых актах под № 2686 от 28 апреля 2014 года, опубликовано в районной газете от 16 мая 2014 года "Тайынша таңы", в районной газете от 16 мая 2014 года "Тайыншинские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утвержденных Постановлением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XXХI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1"/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Кошкарбаев</w:t>
            </w:r>
          </w:p>
        </w:tc>
      </w:tr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2"/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