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38b9" w14:textId="8953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2013 года № 149 "О бюджете Тайыншинского района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11 декабря 2014 года № 242. Зарегистрировано Департаментом юстиции Северо-Казахстанской области 22 декабря 2014 года № 3017.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2014 - 2016 годы" от 25 декабря 2013 года № 149 (зарегистрировано в Реестре государственной регистрации нормативных правовых актах под № 2499 от 21 января 2014 года, опубликовано в районной газете от 7 февраля 2014 года "Тайынша таңы" № 5, в районной газете от 7 февраля 2014 года "Тайыншинские вести"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2014-2016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доходы– 4919088, 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683077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17130,7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159695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4059185,6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4955982,7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- 768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       бюджета - - 48975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37662, 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Учесть целевые трансферты из республиканского бюджета на 2014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 в сумме 10974, 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10974, 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75121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25504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- 166788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104264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181254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- 700000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- 5691, 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государственных пособий на детей до 18 лет - 315,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- 121123, 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- 69878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- 15791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в сельских населенных пунктах- 17226,7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- 99002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развитие, обустройство и (или) приобретение инженерно-коммуникационной инфраструктуры – 7209, 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- 3633,7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Коммунального Государственного Учреждения "Оздоровительный центр "Арман" - 11521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учебников и учебно - методических пособий - 2000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уставного капитала Государственного коммунального предприятия на праве хозяйственного ведения "Тайынша Жылу" - 768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ХХXII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Кошкарбаев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11 декабря 2014 года № 242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25 декабря 2013 года № 149</w:t>
            </w:r>
          </w:p>
          <w:bookmarkEnd w:id="4"/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3"/>
        <w:gridCol w:w="27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Тайыншинского района от 11 декабря 2014 года № 242</w:t>
            </w:r>
          </w:p>
          <w:bookmarkEnd w:id="22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Тайыншинского района Северо-Казахстанской области от 24 декабря 2013 года № 149</w:t>
            </w:r>
          </w:p>
          <w:bookmarkEnd w:id="226"/>
        </w:tc>
      </w:tr>
    </w:tbl>
    <w:bookmarkStart w:name="z28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1410"/>
        <w:gridCol w:w="1109"/>
        <w:gridCol w:w="975"/>
        <w:gridCol w:w="975"/>
        <w:gridCol w:w="842"/>
        <w:gridCol w:w="174"/>
        <w:gridCol w:w="53"/>
        <w:gridCol w:w="508"/>
        <w:gridCol w:w="963"/>
        <w:gridCol w:w="1109"/>
        <w:gridCol w:w="975"/>
        <w:gridCol w:w="975"/>
        <w:gridCol w:w="84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842"/>
        <w:gridCol w:w="84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842"/>
        <w:gridCol w:w="842"/>
        <w:gridCol w:w="842"/>
        <w:gridCol w:w="975"/>
        <w:gridCol w:w="975"/>
        <w:gridCol w:w="975"/>
        <w:gridCol w:w="842"/>
        <w:gridCol w:w="842"/>
        <w:gridCol w:w="842"/>
        <w:gridCol w:w="842"/>
        <w:gridCol w:w="842"/>
        <w:gridCol w:w="975"/>
        <w:gridCol w:w="975"/>
        <w:gridCol w:w="97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