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a651" w14:textId="c84a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Тайыншинского района Северо-Казахстанской области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24 декабря 2014 года № 244. Зарегистрировано Департаментом юстиции Северо-Казахстанской области 8 января 2015 года № 3047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Тайыншинского района Северо-Казахстанской области на 2015-2017 (далее бюджет района)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- 4844101,4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- 887040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- 49212,6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- 91337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- 3816511,8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- 4866705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- 9356,5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- 2535,5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-13924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- 13924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      – - 18036,1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- 18036,1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- 2535,5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- 8679,6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Тайыншинского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бюджета района на 2015 год формируются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бензин, (за исключением авиационного) и дизельного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кроме консульского сбора и государственных пошлин, зачисляемых в республиканских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бюджета района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доходов от аренды имущества, находящегося в государственной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вознаграждений по кредитам, выданным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прочих доходов от государственной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бюджета района формируются за счет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на 2015 год в сумме 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маслихата Тайыншинского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в 2015 году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Действие настоящего пункта распространяется на ветеринарных специалистов ветеринарных пунктов, осуществляющих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бюджете района целевые трансферты из республиканского бюджета на 2015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199460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85876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3)79666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250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314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14245 тысяч тенге - на оказание социальной защиты и помощи населению в рамках реализации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28896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661 тысяч тенге - 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развитие системы водоснабжения в сельских населенных пунктах- 165724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развитие системы водоснабжения и водоотведения – 700000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содержание подразделений местных исполнительных органов агропромышленного комплекса - 7208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на содержание штатной численности отдела регистрации актов гражданского состояния - 974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маслихата Тайыншинского района Северо-Казахстанской области от 14.08.2015 </w:t>
      </w:r>
      <w:r>
        <w:rPr>
          <w:rFonts w:ascii="Times New Roman"/>
          <w:b w:val="false"/>
          <w:i w:val="false"/>
          <w:color w:val="ff0000"/>
          <w:sz w:val="28"/>
        </w:rPr>
        <w:t>N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бюджете района на 2015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благоустройства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 - 7745,6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развитие системы водоснабжения в сельских населенных пунктах - 4935,1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увеличение размера социальной помощи к памятным датам и праздничным дням - 3191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проведение профилактических мероприятий против энзоотических болезней - 11007,5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приобретение и доставку учебников - 10164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предоставление услуг к сети интернет - 15185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текущий ремонт дорог - 59777,6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 проведение капитального ремонта стадиона города Тайынша - 21000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маслихата Тайыншинского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9-1. Предусмотреть расходы районного бюджета за счет свободных остатков бюджетных средств, сложившихся на начало финансового года, и возврата целевых трансфертов республиканского и областного бюджетов, недоиспользованных в 2014 году,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соответствии с решением маслихата Тайыншинского района Северо-Казахстанской области от 01.04.2015 </w:t>
      </w:r>
      <w:r>
        <w:rPr>
          <w:rFonts w:ascii="Times New Roman"/>
          <w:b w:val="false"/>
          <w:i w:val="false"/>
          <w:color w:val="ff0000"/>
          <w:sz w:val="28"/>
        </w:rPr>
        <w:t>N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Учесть в бюджете района на 2015 год бюджетные кредиты из республиканского бюджета для реализации мер социальной поддержки специалистов в сумме 11892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 бюджетную субвенцию, передаваемую из областного бюджета в бюджет района на 2015 год в сумме 2400232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бюджетных программ в разрезе аппаратов акимов города Тайынша и сельских округов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Установить, что в процессе исполнения бюджета района на 2015 год не подлежат секвестру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ХХХIII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Потапова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районаСеверо-Казахстанской области от 24 декабря 2014 года № 244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Тайыншинского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2"/>
        <w:gridCol w:w="834"/>
        <w:gridCol w:w="472"/>
        <w:gridCol w:w="7328"/>
        <w:gridCol w:w="3194"/>
      </w:tblGrid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4844101,4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3"/>
        <w:gridCol w:w="1255"/>
        <w:gridCol w:w="1255"/>
        <w:gridCol w:w="5572"/>
        <w:gridCol w:w="3345"/>
      </w:tblGrid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24 декабря 2014 года № 244</w:t>
            </w:r>
          </w:p>
        </w:tc>
      </w:tr>
    </w:tbl>
    <w:bookmarkStart w:name="z27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маслихата Тайыншинского района Северо-Казахстанской области от 01.04.2015 </w:t>
      </w:r>
      <w:r>
        <w:rPr>
          <w:rFonts w:ascii="Times New Roman"/>
          <w:b w:val="false"/>
          <w:i w:val="false"/>
          <w:color w:val="ff0000"/>
          <w:sz w:val="28"/>
        </w:rPr>
        <w:t>N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333"/>
        <w:gridCol w:w="1333"/>
        <w:gridCol w:w="5791"/>
        <w:gridCol w:w="2903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24 декабря 2014 года № 244</w:t>
            </w:r>
          </w:p>
        </w:tc>
      </w:tr>
    </w:tbl>
    <w:bookmarkStart w:name="z4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2017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маслихата Тайыншинского района Северо-Казахстанской области от 01.04.2015 </w:t>
      </w:r>
      <w:r>
        <w:rPr>
          <w:rFonts w:ascii="Times New Roman"/>
          <w:b w:val="false"/>
          <w:i w:val="false"/>
          <w:color w:val="ff0000"/>
          <w:sz w:val="28"/>
        </w:rPr>
        <w:t>N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333"/>
        <w:gridCol w:w="1333"/>
        <w:gridCol w:w="5791"/>
        <w:gridCol w:w="2903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24 декабря 2014 года № 244</w:t>
            </w:r>
          </w:p>
        </w:tc>
      </w:tr>
    </w:tbl>
    <w:bookmarkStart w:name="z6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2015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Тайыншинского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6"/>
        <w:gridCol w:w="913"/>
        <w:gridCol w:w="914"/>
        <w:gridCol w:w="2582"/>
        <w:gridCol w:w="2159"/>
        <w:gridCol w:w="1882"/>
        <w:gridCol w:w="1607"/>
        <w:gridCol w:w="1607"/>
      </w:tblGrid>
      <w:tr>
        <w:trPr>
          <w:trHeight w:val="30" w:hRule="atLeast"/>
        </w:trPr>
        <w:tc>
          <w:tcPr>
            <w:tcW w:w="63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Тайынша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5"/>
        <w:gridCol w:w="1505"/>
        <w:gridCol w:w="1505"/>
        <w:gridCol w:w="1505"/>
        <w:gridCol w:w="1505"/>
        <w:gridCol w:w="1763"/>
        <w:gridCol w:w="1506"/>
        <w:gridCol w:w="150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5"/>
        <w:gridCol w:w="1505"/>
        <w:gridCol w:w="1505"/>
        <w:gridCol w:w="1505"/>
        <w:gridCol w:w="1505"/>
        <w:gridCol w:w="1505"/>
        <w:gridCol w:w="1764"/>
        <w:gridCol w:w="150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Тайыншинского района Северо-Казахстанской области от 24 декабря 2014 года № 244</w:t>
            </w:r>
          </w:p>
        </w:tc>
      </w:tr>
    </w:tbl>
    <w:bookmarkStart w:name="z70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467"/>
        <w:gridCol w:w="467"/>
        <w:gridCol w:w="1708"/>
        <w:gridCol w:w="1086"/>
        <w:gridCol w:w="948"/>
        <w:gridCol w:w="811"/>
        <w:gridCol w:w="811"/>
        <w:gridCol w:w="123"/>
        <w:gridCol w:w="123"/>
        <w:gridCol w:w="467"/>
        <w:gridCol w:w="1297"/>
        <w:gridCol w:w="1087"/>
        <w:gridCol w:w="950"/>
        <w:gridCol w:w="813"/>
        <w:gridCol w:w="813"/>
      </w:tblGrid>
      <w:tr>
        <w:trPr>
          <w:trHeight w:val="30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788"/>
        <w:gridCol w:w="788"/>
        <w:gridCol w:w="788"/>
        <w:gridCol w:w="921"/>
        <w:gridCol w:w="788"/>
        <w:gridCol w:w="788"/>
        <w:gridCol w:w="788"/>
        <w:gridCol w:w="788"/>
        <w:gridCol w:w="788"/>
        <w:gridCol w:w="788"/>
        <w:gridCol w:w="788"/>
        <w:gridCol w:w="788"/>
        <w:gridCol w:w="921"/>
        <w:gridCol w:w="788"/>
        <w:gridCol w:w="788"/>
        <w:gridCol w:w="788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835"/>
        <w:gridCol w:w="835"/>
        <w:gridCol w:w="835"/>
        <w:gridCol w:w="1020"/>
        <w:gridCol w:w="976"/>
        <w:gridCol w:w="835"/>
        <w:gridCol w:w="835"/>
        <w:gridCol w:w="835"/>
        <w:gridCol w:w="835"/>
        <w:gridCol w:w="835"/>
        <w:gridCol w:w="977"/>
        <w:gridCol w:w="977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Рощинского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Тайыншинского района Северо-Казахстанской области от 24 декабря 2014 года № 244</w:t>
            </w:r>
          </w:p>
        </w:tc>
      </w:tr>
    </w:tbl>
    <w:bookmarkStart w:name="z7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467"/>
        <w:gridCol w:w="467"/>
        <w:gridCol w:w="1708"/>
        <w:gridCol w:w="1086"/>
        <w:gridCol w:w="948"/>
        <w:gridCol w:w="811"/>
        <w:gridCol w:w="811"/>
        <w:gridCol w:w="123"/>
        <w:gridCol w:w="123"/>
        <w:gridCol w:w="467"/>
        <w:gridCol w:w="1297"/>
        <w:gridCol w:w="1087"/>
        <w:gridCol w:w="950"/>
        <w:gridCol w:w="813"/>
        <w:gridCol w:w="813"/>
      </w:tblGrid>
      <w:tr>
        <w:trPr>
          <w:trHeight w:val="30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788"/>
        <w:gridCol w:w="788"/>
        <w:gridCol w:w="788"/>
        <w:gridCol w:w="921"/>
        <w:gridCol w:w="788"/>
        <w:gridCol w:w="788"/>
        <w:gridCol w:w="788"/>
        <w:gridCol w:w="788"/>
        <w:gridCol w:w="788"/>
        <w:gridCol w:w="788"/>
        <w:gridCol w:w="788"/>
        <w:gridCol w:w="788"/>
        <w:gridCol w:w="921"/>
        <w:gridCol w:w="788"/>
        <w:gridCol w:w="788"/>
        <w:gridCol w:w="788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838"/>
        <w:gridCol w:w="838"/>
        <w:gridCol w:w="838"/>
        <w:gridCol w:w="979"/>
        <w:gridCol w:w="979"/>
        <w:gridCol w:w="838"/>
        <w:gridCol w:w="838"/>
        <w:gridCol w:w="838"/>
        <w:gridCol w:w="838"/>
        <w:gridCol w:w="838"/>
        <w:gridCol w:w="981"/>
        <w:gridCol w:w="981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акимаРощинскогосельского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ГУ"АппаратакимаЧермошнянского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акимаЧкаловского сельскогоокругаТайыншинского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244</w:t>
            </w:r>
          </w:p>
        </w:tc>
      </w:tr>
    </w:tbl>
    <w:bookmarkStart w:name="z8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Тайыншинского района Северо-Казахстанской области от 24 декабря 2014 года № 244</w:t>
            </w:r>
          </w:p>
        </w:tc>
      </w:tr>
    </w:tbl>
    <w:bookmarkStart w:name="z6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2015 года, и возврат целевых трансфертов, недоиспользованных в 2014 году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8 в соответствии с решением маслихата Тайыншинского района Северо-Казахстанской области от 01.04.2015 </w:t>
      </w:r>
      <w:r>
        <w:rPr>
          <w:rFonts w:ascii="Times New Roman"/>
          <w:b w:val="false"/>
          <w:i w:val="false"/>
          <w:color w:val="ff0000"/>
          <w:sz w:val="28"/>
        </w:rPr>
        <w:t>N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1733"/>
        <w:gridCol w:w="58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784"/>
        <w:gridCol w:w="3086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обеспению.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