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1eec" w14:textId="b981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Тимирязевском районе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15 января 2014 года N 5. Зарегистрировано Департаментом юстиции Северо-Казахстанской области 6 февраля 2014 года N 2544. Утратило силу (письмо аппарата акима Тимирязевского района Северо-Казахстанской области от 14.01.2015 N 13.1.1-30/15)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аппарата акима Тимирязевского района Северо-Казахстанской области от 14.01.2015 N 13.1.1-30/15).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Тимирязевском районе Северо-Казахстанской области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Тимирязевского района Северо-Казахстанской области»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– 180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– 180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Оплату труда безработных, занятых на общественных работах, производить из средств районного бюджета, в размере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2014-2016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Условия общественных работ определены в соответствии с действующим законодательством Республики Казахстан: рабочая неделя продолжительностью пять дней с двумя выходными днями (суббота, воскресенье), восьмичасовой рабочий день с обеденным перерывом продолжительностью один час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условий труда, могут применяться гибкие формы организации рабочего времени, предусмотренные трудовым договором, заключаемым между работниками и работодателями. Иные условия труда регулируются действующим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Тимирязевского района Северо-Казахстанской области Макенову Ж.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1"/>
        <w:gridCol w:w="4059"/>
      </w:tblGrid>
      <w:tr>
        <w:trPr>
          <w:trHeight w:val="30" w:hRule="atLeast"/>
        </w:trPr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Тимирязевского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«Управления юстиции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Департамента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15 января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отдела-старший судебный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Филиала «Тимирязевский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территориальный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по исполнению 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15 января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Тимирязевского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15 января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«Тимирязевский районный архив»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управления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15 января 2014 года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Анбаев А.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Еременко С.Г.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Константинов А.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Мусаева Б.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 января 2014 года № 5 </w:t>
            </w:r>
          </w:p>
          <w:bookmarkEnd w:id="1"/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общественных работ и источники финансирования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1775"/>
        <w:gridCol w:w="2683"/>
        <w:gridCol w:w="6121"/>
        <w:gridCol w:w="399"/>
        <w:gridCol w:w="524"/>
        <w:gridCol w:w="275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текущем ремонте здания акимата района.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покраска, кабинетов - 1700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благоустройстве территории акимата района.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мусора, очистка от снега 3200 квадратных метров, побелка деревьев-80 штук.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доставке, получении и вручении документов.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Аксуатского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Аксуат.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полыни, побелка столбов –18 километров.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318 дворов.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здания аппарата акима сельского округа.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550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ведении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80 дел.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Акжанского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Акжан.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 и камыша, побелка столбов – 6 километров.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165 дворов.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здания аппарата акима сельского округа и Акжанской основной школы.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1200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дров, разгрузке угля для клуба села Акжан.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перенос,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- 6 кубических метров дров,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- 30 тонн.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Белоградовского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Белоградовка.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 – 4 километра, уборка свалок – 100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.Оказание помощи в текущем ремонте дорог.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ям по улицам- 2 километра.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дров, разгрузке угля для здания аппарата акима сельского округа.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дров и скла-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дирование - 5 кубических метров дров,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- 5 тонн.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фельдшерского пункта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стен, покраска пола кабинетов - 28 квадратных метров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Дзержинского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Дзержинское.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 - 5 километров, побелка столбов по трассе Дзержинский–Аксуат - 8 километров, вырубка кустарника, камыша вдоль грейдера – 8 километров. Очистка лесополосы от сухих веток – 700 квадратных метров.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текущем ремонте Дзержинской средней школы, медицинского пункта, пункта раздачи воды. 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стен, покраска пола кабинетов, коридоров, спортзала, кочегарки, медицинского пункта, пункта раздачи воды – 1500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Оказание помощи в переписи домашних хозяйств и составлении похозяйственных книг. 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Подворный обход 111 дворов.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Дмитриевского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Дмитриевка и села Жаркын.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полыни, побелка столбов – 18 километров. Очистка парка от сухих веток – 700 квадратных метров.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работ, связанных с весенними паводками.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труб-6 штук, кюветов - 2 километра.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318 дворов.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 и разгрузке угля для здания аппарата акима сельского округа, Дмитриевского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 пункта, медицинского пункта села Жаркын и Ынтымак.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- 24 кубических метров дров и скла-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дирование угля 10 тонн.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Докучаевского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Докучаево.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столбов, покраска памятника родителей Сабита Муканова – 9 километров.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223 дворов.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Есиль.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 3 километра, побелка столбов – 2 километров, вырубка полыни - 4 километра.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Ишимской начальной школы.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 – 800 квадратных метров, покраска и замазка – 10 штук, покраска пола – 100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разгрузке и складировании угля для медицинского пункта.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- 4 кубических метров дров,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- 5 тонн.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Интернационального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Дружба.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кустарника – 5 километров, побелка столбов – 11 километров.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ям по улицам- 2 километра.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здания аппарата акима сельского округа, медицинского пункта, разгрузка угля для сельского клуба, медицинского пункта.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- 12 кубических метров дров, уборка территории деляны.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– 60 тонн.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ремонте здания аппарата акима сельского округа, водонапорной башни, медицинского пункта, клуба,стадиона.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- 800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покраска- 400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Комсомольского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Комсомольское.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снега, вырубка полыни, побелка столбов – 7 километров.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173 дворов.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здания аппарата акима сельского округа, медицинского пункта.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 – 250 квадратных метров, покраска - 180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дров, разгрузке угля для здания аппарата акима сельского округа, медицинского пункта.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- 16 кубических метров дров,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- 35 тонн.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работ, связанных с весенними паводками.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– 5 километров.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Куртайского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Степное.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15 километров.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работ, связанных с весенними паводками.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-5 километров.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Оказание помощи в переписи, домашних хозяйств и составлении похозяйственных книг. 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226 дворов.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 и разгрузке угля для здания аппарата акима сельского округа.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- 15 кубических метра дров,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 – 90 квадратных метров, покраска -30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подготовке и обработке документации для хранения.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87 дел.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Ленинского сельского округа Тимирязевского района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Ленинское.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- 15 километров, вырубка кустарников вдоль грейдера - 4 километров.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работ, связанных с весенними паводками.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- 5 километров.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медицинского пункта, клуба села Ленинское, здания аппарата акима сельского округа.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- 30 кубических метров дров,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– 10 тонн.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переписи, домашних хозяйств и составлении похозяйственных книг.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136 дворов.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ремонте здания Центра Досуга села Ленинское, водонапорной башни, медицинского пункта.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250 квадратных метров, покраска- 100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Мичуринского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Мичурино.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и аллеи от мусора, очистка от снега, вырубка полыни и камыша, побелка столбов, покраска бордюр - 8 километров, посадка деревьев 100 штук.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работ, связанных с весенними паводками.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по улицам - 8 километров.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185 дворов.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здания аппарата акима сельского округа.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покраска, штукатурка, кабинетов -470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Москворецкого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Москворецкое.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18 километров.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работ, связанных с весенними паводками.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5 километров.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203 дворов.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кладбища от мусора и хлама – 800 квадратных метров.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Хмельницкого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Хмельницкое.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 и лопухов, побелка столбов – 17 километров.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169 дворов.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Целинного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Целинное.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7 километров. Посадка деревьев-50 штук.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Подворный обход 112 дворов.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здания аппарата акима сельского округа.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покраска, штукатурка, кабинетов - 100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кладбища от мусора и хлама – 5000 квадратных метров.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Тимирязевского сельского округа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Тимирязево.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столбов, бордюр – 50 километров, разбивка клумб, полив, прополка - 540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работ, связанных с весенними паводками.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по улицам 50 километров.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1565 дворов.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подготовке и обработке документации для хранения.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100 дел.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стадиона.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- 2400 квадратных метров, разметка спортивных площадок - 600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территории стадиона.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1200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благоустройстве территории Центра Досуга.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мусора, очистка от снега - 1000 квадратных метров.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благоустройстве кладбища.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кладбища от мусора и хлама – 44000 квадратных метров.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формировании и обработке необходимых документов.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90-150 дел.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ведении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145 дел.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обработке и подготовке к хранению документации.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«Тимирязевский районный архив» управления культуры, архивов и документации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акимата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700 дел.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Тимирязевского района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юстиции Республики Казахстан»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«Тимирязевский территориальный отдел Департамента по исполнению судебных актов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Комитета по исполнению судебных актов Министерства Юстиции Республики Казахстан»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текущими и архивными документами, в подшивке производств, доставка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респонденции.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единиц корреспонденции.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«Сулы-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основная школа Тимирязевского района»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текущем ремонте здания школы. 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Побелка - 813 квадратных метров, покраска окон – 20 штук, покраска пола в спортзале – 150 квадратных метров.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обороны Республики Казахстан»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организации призыва граждан 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личных дел, разноска повесток - 100 единиц корреспонденции.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корреспонденции.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Итого: 180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