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32e8" w14:textId="5083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15 января 2014 года N 2. Зарегистрировано Департаментом юстиции Северо-Казахстанской области 14 февраля 2014 года N 2557. Утратило силу решением акима Тимирязевского района Северо-Казахстанской области от 19 февраля 2015 года N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Тимирязевского района Северо-Казахстанской области от 19.02.2015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Тимирязевского района Северо-Казахстанской области 24 избирательных участка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от 15 ноября 2011 года № 22 "Об образовании избирательных участков на территории Тимирязевского района Северо-Казахстанской области" (зарегистрировано в Реестре государственной регистрации нормативных правовых актов под № 13-12-135, опубликовано 22 ноября 2011 года в районной газете "Көтерілген тың", 22 ноября 2011 года в районной газете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Тимирязевского района Северо-Казахстанской области Жусупова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"Тимирязевская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больница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января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Косубаева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"Налоговое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Тимирязевскому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января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Сутемгенов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января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акима Тимирязевского района Северо-Казахстанской области от 15 января 2014 года № 2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на территории Тимирязевского района Северо-Казахстанской области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581: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Гагарина, дом № 13, здание Аксуатской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Юбилейная, Комсомольская, Молодежная, Мира, Строительная, Целинная, Сабита Муканова, Пролетарская, Студенческая.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582: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Аксуат, улица Сергея Лазо, дом № 37, административное здание Тимирязевских районных электрических сетей акционерного общества "Северо-Казахстанская распределительная электросетевая компания"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Животноводческая, Новая, Красноармейская, Березовая, Клубная.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583: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Дзержинское, улица Школьная, дом № 16, здание Дзержинской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584: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Дмитриевка, улица Абая, дом № 22, здание Дмитриевской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Дмитриевка.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Избирательный участок № 585: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Жаркен, улица Школьная, дом № 30, здание Жаркенской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586: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Ынтымак, улица Центральная, дом № 11, здание Ынтымакской начальной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Ынтымак.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587: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Докучаево, улица Школьная, дом № 23, здание Докучаевской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Докучаево, Северное.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589: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Есиль, улица Целинная, дом № 10, здание Ишимской основной школы,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Есиль, Нарынгуль.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590: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Комсомольское, улица Комсомольская, дом № 14, здание Комсомольской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591: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Ленинское, улица Лесная, дом № 36, здание Ленинской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592: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Москворецкое, улица Школьная, дом № 16, здание Москворецкой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593: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Мичурино, улица Сабита Муканова, дом № 17, здание Мичуринской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594: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Белоградовка, улица Ученическая, дом № 2, здание Белоградовской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595: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Акжан, улица Мира, дом № 6, здание Акжанской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Акжан, Приозерное.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597: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Степное, улица Элеваторная, дом № 5(а), здание Степной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Степное, Ракитное.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599: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Дружба, улица Мира, дом № 30,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600: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Тимирязево, улица Горького, дом № 34, здание Налогового управления по Тимирязевскому району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Водопроводная, Горького, дома №№ 14/1, 14/2, 15, 16, 17/1, 17/2, 18, 19, 25, 28, 36, 37, 38, 40, 42, Терешковой, Первомайская, Целинная, Восточная, Тимирязевская, Шухова, Краснодарская, Юбилейная, Полевая, Мира, Комсомольская, дома №№ 2, 4, 5, 6, 7, 8/1, 8/2, 10, 11, 13, 18, 20, 21, 24, 27, 29, 34/1, 34/2, 35, Приозерная, Молодежная, переулки Октябрьский, Садовый, Шухова.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601: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Женіс, дом № 11, здание районного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Плетнева, Первоцелинников, Жеңіс, Урицкого, Утеубаева, Кирова, Северная, Энергетиков-1, Энергетиков-2, Чкалова, Некрасова, Горького, дома №№ 41, 43, 46, 47/1, 47/2, 48, 49, 50, 51/1, 51/2, 53, 55, 56, 57, 58, 59, 60, 61, 62, 63, 64, 65, 66, 67, 68/1, 68/2, 69, 70, 71, 72, 73, 76/1, 76/2, 82/1, Комсомольская дома №№ 39/1, 39/2, 41/1, 41/2, 43/2, 45/1, 45/2, 47, 49, 51, 53, Дорожная, Пушкина, Фадеева, Шаталова, Дубровского, Комарова, Жумабаева, переулки Дорожный, Дубровского, Больничный.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602: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Жумабаева, дом № 10, здание Тимирязевской школы-интерната;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Букетова, Валиханова, Абая, Космонавтов, Бауыржана Момышұлы, Омарова, Новая, Олимпийская, Тәуелсіздік, переулки Олимпийский 1, Олимпийский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Избирательный участок № 603: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Тимирязево, улица Североморская, 34, здание Сулы-Элеваторной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Тимирязево, улицы Ленина, Гоголя, Брянская, Элеваторная, Гагарина, Североморская, Степная, Турищева, Кооперативная, Центральная, Рабочая, Дальняя, Школьная, Вокзальная, переулок Школьный.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Рассвет, улица Урожайная, дом № 4, здание мединцинского пункта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Рассвет.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605: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Хмельницкое, улица Калинина, дом № 16, здание Хмельницкого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606: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Целинное, улица Школьная, дом № 8, здание Целинной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822: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Аксуат, улица Степная, дом № 9, административное здание товарищества с ограниченной ответственностью "Аксуатский элеватор"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Аксуат, улицы Гагарина, Горького, Шевченко, Первомайская, Степная, Чкалова, Школьная, Сергея Лазо.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