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97bd" w14:textId="5f19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Дмитриевского сельского округа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районнного маслихата Северо-Казахстанской области от 28 февраля 2014 года N 24/6. Зарегистрировано Департаментом юстиции Северо-Казахстанской области 2 апреля 2014 года N 2622. Утратил силу решением Тимирязевского районного маслихата Северо-Казахстанской области от 3 марта 2022 года № 10/10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Тимирязевского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Дмитриевского сельского округа Тимирязевского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Дмитриевского сельского округа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Габова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Мустафин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Дмитриевского сельского округа Тимирязевского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Дмитриевского сельского округа Тимирязевского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Ынтымак Дмитриевского сельского округа Тимирязевского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Жаркын Дмитриевского сельского округа Тимирязевского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Дмитриевка Дмитриевского сельского округа Тимирязевского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февраля 2014 года № 24/6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Дмитриевского сельского округа Тимирязевского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Дмитриевского сельского округа Тимирязевского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Дмитриевского сельского округа Тимирязевского района Северо-Казахстанской области.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Дмитриевского сельского округа Тимирязевского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Дмитриевского сельского округа Тимирязевского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Тимирязевского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"Көтерілген тың", "Нива"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Дмитриевского сельского округа Тимирязевского района Северо-Казахстанской области организуется акимом Дмитриевского сельского округа Тимирязевского района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Дмитриевского сельского округа Тимирязевского района Северо-Казахстанской области,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Дмитриевского сельского округа Тимирязевского района Северо-Казахстанской области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Дмитриевского сельского округа Тимирязевского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Дмитриевского сельского округа Тимирязевского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Тимирязевским районным маслихатом.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Дмитриевского сельского округа Тимирязевского района Северо-Казахстанской области.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