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2b6ad" w14:textId="a22b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Комсомольского сельского округа Тимирязевского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районнного маслихата Северо-Казахстанской области от 28 февраля 2014 года N 24/10. Зарегистрировано Департаментом юстиции Северо-Казахстанской области 2 апреля 2014 года N 2623. Утратил силу решением Тимирязевского районного маслихата Северо-Казахстанской области от 3 марта 2022 года № 10/10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Тимирязевского районного маслихата Северо-Казахстанской области от 03.03.2022 </w:t>
      </w:r>
      <w:r>
        <w:rPr>
          <w:rFonts w:ascii="Times New Roman"/>
          <w:b w:val="false"/>
          <w:i w:val="false"/>
          <w:color w:val="ff0000"/>
          <w:sz w:val="28"/>
        </w:rPr>
        <w:t>№ 10/10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Комсомольского сельского округа Тимирязевского района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Комсомольского сельского округа Тимирязевского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XXIV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Габова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Мустафин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24/10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Комсомольского сельского округа Тимирязевского района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Комсомольского сельского округа Тимирязевского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Комсомольское Комсомольского сельского округа Тимирязевского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24/10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Комсомольского сельского округа Тимирязевского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Комсомольского сельского округа Тимирязевского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Комсомольского сельского округа Тимирязевского района Северо-Казахстанской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 (далее - раздельный сход) на территории Комсомольского сельского округа Тимирязевского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Комсомольского сельского округа Тимирязевского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Тимирязевского района Северо-Казахстанской области на проведение схода местного сообщества.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"Көтерілген тың", "Нива" или иными способами.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Комсомольского сельского округа Тимирязевского района Северо-Казахстанской области организуется акимом Комсомольского сельского округа Тимирязевского района Северо-Казахстанской области.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Комсомольского сельского округа Тимирязевского района Северо-Казахстанской области, имеющих право в нем участвовать.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Комсомольского сельского округа Тимирязевского района Северо-Казахстанской области или уполномоченным им лицом.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Комсомольского сельского округа Тимирязевского района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Комсомольского сельского округа Тимирязевского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составом, утвержденным Тимирязевским районным маслихатом.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Комсомольского сельского округа Тимирязевского района Северо-Казахстанской области.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