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f3f0d" w14:textId="eef3f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села для участия в сходе местного сообщества Есильского сельского округа Тимирязевского района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Тимирязевского районнного маслихата Северо-Казахстанской области от 28 февраля 2014 года N 24/8. Зарегистрировано Департаментом юстиции Северо-Казахстанской области 2 апреля 2014 года N 2624. Утратил силу решением Тимирязевского районного маслихата Северо-Казахстанской области от 3 марта 2022 года № 10/10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решением Тимирязевского районного маслихата Северо-Казахстанской области от 03.03.2022 </w:t>
      </w:r>
      <w:r>
        <w:rPr>
          <w:rFonts w:ascii="Times New Roman"/>
          <w:b w:val="false"/>
          <w:i w:val="false"/>
          <w:color w:val="ff0000"/>
          <w:sz w:val="28"/>
        </w:rPr>
        <w:t>№ 10/10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Заголовок в редакции решения Тимирязевского районного маслихата Северо-Казахстанской области от 05.08.2021 </w:t>
      </w:r>
      <w:r>
        <w:rPr>
          <w:rFonts w:ascii="Times New Roman"/>
          <w:b w:val="false"/>
          <w:i w:val="false"/>
          <w:color w:val="000000"/>
          <w:sz w:val="28"/>
        </w:rPr>
        <w:t>№ 5/5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Тимирязевский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Есильского сельского округа Тимирязевского района Северо-Казахстанской области.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 для участия в сходе местного сообщества Есильского сельского округа Тимирязевского района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XXIV 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Габова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Мустафин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2014 года № 24/8</w:t>
            </w:r>
          </w:p>
        </w:tc>
      </w:tr>
    </w:tbl>
    <w:bookmarkStart w:name="z2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Есильского сельского округа Тимирязевского района Северо-Казахстанской области для участия в сходе местного сообщества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 Есильского сельского округа Тимирязевского района Северо-Казахстанской области (человек)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Нарынгуль Есильского сельского округа Тимирязевского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Есиль Есильского сельского округа Тимирязевского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Тимирязевского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2014 года № 24/8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Есильского сельского округа Тимирязевского района Северо-Казахстанской области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2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проведения раздельных сходов местного сообщества Есильского сельского округа Тимирязевского района Северо-Казахстанской области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> статьи 39-3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> 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села Есильского сельского округа Тимирязевского района Северо-Казахстанской области.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Тимирязевского районного маслихата Северо-Казахстанской области от 05.08.2021 </w:t>
      </w:r>
      <w:r>
        <w:rPr>
          <w:rFonts w:ascii="Times New Roman"/>
          <w:b w:val="false"/>
          <w:i w:val="false"/>
          <w:color w:val="000000"/>
          <w:sz w:val="28"/>
        </w:rPr>
        <w:t>№ 5/5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села (далее - раздельный сход) на территории Есильского сельского округа Тимирязевского района Северо-Казахстанской области созывается и проводится с целью избрания представителей для участия в сходе местного сообщества.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решения Тимирязевского районного маслихата Северо-Казахстанской области от 05.08.2021 </w:t>
      </w:r>
      <w:r>
        <w:rPr>
          <w:rFonts w:ascii="Times New Roman"/>
          <w:b w:val="false"/>
          <w:i w:val="false"/>
          <w:color w:val="000000"/>
          <w:sz w:val="28"/>
        </w:rPr>
        <w:t>№ 5/5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</w:t>
      </w:r>
    </w:p>
    <w:bookmarkEnd w:id="8"/>
    <w:bookmarkStart w:name="z2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Есильского сельского округа Тимирязевского района Северо-Казахстанской области.</w:t>
      </w:r>
    </w:p>
    <w:bookmarkEnd w:id="9"/>
    <w:bookmarkStart w:name="z2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раздельного схода допускается при наличии положительного решения акима Тимирязевского района Северо-Казахстанской области на проведение схода местного сообщества.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раздельных сходов и обсуждаемых вопросах население местного сообщества оповещается не позднее чем за десять календарных дней до дня его проведения через районные газеты "Көтерілген тың", "Нива" или иными способами.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села Есильского сельского округа Тимирязевского района Северо-Казахстанской области организуется акимом Есильского сельского округа Тимирязевского района Северо-Казахстанской области.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решения Тимирязевского районного маслихата Северо-Казахстанской области от 05.08.2021 </w:t>
      </w:r>
      <w:r>
        <w:rPr>
          <w:rFonts w:ascii="Times New Roman"/>
          <w:b w:val="false"/>
          <w:i w:val="false"/>
          <w:color w:val="000000"/>
          <w:sz w:val="28"/>
        </w:rPr>
        <w:t>№ 5/5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села Есильского сельского округа Тимирязевского района Северо-Казахстанской области, имеющих право в нем участвовать.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решения Тимирязевского районного маслихата Северо-Казахстанской области от 05.08.2021 </w:t>
      </w:r>
      <w:r>
        <w:rPr>
          <w:rFonts w:ascii="Times New Roman"/>
          <w:b w:val="false"/>
          <w:i w:val="false"/>
          <w:color w:val="000000"/>
          <w:sz w:val="28"/>
        </w:rPr>
        <w:t>№ 5/5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Есильского сельского округа Тимирязевского района Северо-Казахстанской области или уполномоченным им лицом.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является аким Есильского сельского округа Тимирязевского района Северо-Казахстанской области или уполномоченное им лицо.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End w:id="16"/>
    <w:bookmarkStart w:name="z1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села Есильского сельского округа Тимирязевского района Северо-Казахстанской области для участия в сходе местного сообщества выдвигаются участниками раздельного схода в соответствии с количественным составом, утвержденным Тимирязевским районным маслихатом.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решения Тимирязевского районного маслихата Северо-Казахстанской области от 05.08.2021 </w:t>
      </w:r>
      <w:r>
        <w:rPr>
          <w:rFonts w:ascii="Times New Roman"/>
          <w:b w:val="false"/>
          <w:i w:val="false"/>
          <w:color w:val="000000"/>
          <w:sz w:val="28"/>
        </w:rPr>
        <w:t>№ 5/5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18"/>
    <w:bookmarkStart w:name="z1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Есильского сельского округа Тимирязевского района Северо-Казахстанской области.</w:t>
      </w:r>
    </w:p>
    <w:bookmarkEnd w:id="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