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7fda" w14:textId="b2a7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Белоградовского сельского округа Тимирязевского района 
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районнного маслихата Северо-Казахстанской области от 28 февраля 2014 года N 24/4. Зарегистрировано Департаментом юстиции Северо-Казахстанской области 2 апреля 2014 года N 2627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«Об утверждении Типовых правил проведения раздельных сходов местного сообщества»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Белоградовского сельского округа Тимирязевского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для участия в сходе местного сообщества Белоградовского сельского округа Тимирязевского района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Габова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С. Мустафин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2014 года № 24/4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Белоградовского сельского округа Тимирязевского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5"/>
        <w:gridCol w:w="4475"/>
      </w:tblGrid>
      <w:tr>
        <w:trPr>
          <w:trHeight w:val="30" w:hRule="atLeast"/>
        </w:trPr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представителей жителей сел Белоградовского сельского округа Тимирязевского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жителей села Аксу Белоградовского сельского округа Тимирязевского района Северо-Казахстанской области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жителей села Белоградовка Белоградовского сельского округа Тимирязевского района Северо-Казахстанской области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Тимирязевского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2014 года № 24/4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раздельных сходов местного сообщества Белоградовского сельского округа Тимирязевского района Северо-Казахстанской области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проведения раздельных сходов местного сообщества Белоградовского сельского округа Тимирязевского района Северо-Казахстанской области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«Об утверждении Типовых правил проведения раздельных сходов местного сообщества» и устанавливают порядок проведения раздельных сходов местного сообщества жителей сел Белоградовского сельского округа Тимирязевского района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Белоградовского сельского округа Тимирязевского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раздельных сходов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Раздельный сход созывается акимом Белоградовского сельского округа Тимирязевского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Тимирязевского района Северо-Казахстанской области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«Көтерілген тың», «Нива»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Белоградовского сельского округа Тимирязевского района Северо-Казахстанской области организуется акимом Белоградовского сельского округа Тимирязевского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Белоградовского сельского округа Тимирязевского района Северо-Казахстанской области,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Белоградовского сельского округа Тимирязевского района Северо-Казахстанской области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Белоградовского сельского округа Тимирязевского района Северо-Казахстанской области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Белоградовского сельского округа Тимирязевского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Тимирязевским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Белоградовского сельского округа Тимирязевского района Северо-Казахстанской области.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