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93d9" w14:textId="8ed9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Москворецкого сельского округа Тимирязевского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районнного маслихата Северо-Казахстанской области от 28 февраля 2014 года N 24/14. Зарегистрировано Департаментом юстиции Северо-Казахстанской области 2 апреля 2014 года N 2630. Утратил силу решением Тимирязевского районного маслихата Северо-Казахстанской области от 3 марта 2022 года № 10/10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Тимирязевского районного маслихата Северо-Казахстанской области от 03.03.2022 </w:t>
      </w:r>
      <w:r>
        <w:rPr>
          <w:rFonts w:ascii="Times New Roman"/>
          <w:b w:val="false"/>
          <w:i w:val="false"/>
          <w:color w:val="ff0000"/>
          <w:sz w:val="28"/>
        </w:rPr>
        <w:t>№ 10/10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Москворецкого сельского округа Тимирязевского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Москворецкого сельского округа Тимирязевского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XXIV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Мустафин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Москворецкого сельского округа Тимирязевского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Москворецкого сельского округа Тимирязевского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Москворецкое Москворецкого сельского округа Тимирязевского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24/14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Москворецкого сельского округа Тимирязевского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Москворецкого сельского округа Тимирязевского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Москворецкого сельского округа Тимирязевского района Северо-Казахстанской области.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- раздельный сход) на территории Москворецкого сельского округа Тимирязевского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Москворецкого сельского округа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Тимирязевского района Северо-Казахстанской области на проведение схода местного сообщества.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"Көтерілген тың", "Нива" или иными способами.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Москворецкого сельского округа Тимирязевского района Северо-Казахстанской области организуется акимом Москворецкого сельского округа Тимирязевского района Северо-Казахстанской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Москворецкого сельского округа Тимирязевского района Северо-Казахстанской области, имеющих право в нем участвовать.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Москворецкого сельского округа Тимирязевского района Северо-Казахстанской области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Москворецкого сельского округа Тимирязевского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Москворецкого сельского округа Тимирязевского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Тимирязевским районным маслихатом.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Москворецкого сельского округа Тимирязевского района Северо-Казахстанской области.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