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a785" w14:textId="328a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Акжанского сельского округа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районнного маслихата Северо-Казахстанской области от 28 февраля 2014 года N 24/2. Зарегистрировано Департаментом юстиции Северо-Казахстанской области 2 апреля 2014 года N 2631. Утратил силу решением Тимирязевского районного маслихата Северо-Казахстанской области от 3 марта 2022 года № 10/10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Тимирязевского районного маслихата Северо-Казахстанской области от 03.03.2022 </w:t>
      </w:r>
      <w:r>
        <w:rPr>
          <w:rFonts w:ascii="Times New Roman"/>
          <w:b w:val="false"/>
          <w:i w:val="false"/>
          <w:color w:val="ff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Акжанского сельского округа Тимирязевского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Акжанского сельского округа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XXIV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Габова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Мустафин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Акжанского сельского округа Тимирязевского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Акжанского сельского округа Тимирязевского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Приозерное Акжанского сельского округа Тимирязевского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Акжан Акжанского сельского округа Тимирязевского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Акжанского сельского округа Тимирязевского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Акжанского сельского округа Тимирязевского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Акжанского сельского округа Тимирязевского района Северо-Казахстанской области.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Акжанского сельского округа Тимирязевского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Акжанского сельского округа Тимирязевского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Тимирязевского района Северо-Казахстанской области на проведение схода местного сообщества.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"Көтерілген тың", "Нива" или иными способами.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Акжанского сельского округа Тимирязевского района Северо-Казахстанской области организуется акимом Акжанского сельского округа Тимирязевского района Северо-Казахстанской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Акжанского сельского округа Тимирязевского района Северо-Казахстанской области, имеющих право в нем участвовать.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Акжанского сельского округа Тимирязевского района Северо-Казахстанской области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Акжанского сельского округа Тимирязевского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Акжанского сельского округа Тимирязевского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Тимирязевским районным маслихатом.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Акжанского сельского округа Тимирязевского района Северо-Казахстанской области.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