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4227" w14:textId="e7a4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Тимирязевского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24/15. Зарегистрировано Департаментом юстиции Северо-Казахстанской области 2 апреля 2014 года N 2633.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Тимирязевского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Тимирязевского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Тимирязево, села Рассвет Тимирязевского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Тимирязево, села Рассвет Тимирязевского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Букетова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Омарова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Космонавтов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Бауыржана Момышұлы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Жеңіс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Первоцелинников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Жумабаева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Тәуелсіздік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Олимпийская, переулков Олимпийский-1, Олимпийский-2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Урицкого, Пушкина, Дорожная, переулка Дорожный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Утеубаева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Плетнева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Дубровского, переулков Дубровского, Больничный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Комарова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Фадеева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Чкалова, Некрасова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Шаталова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Энергетиков-1, Энергетиков-2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Водопроводная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Терешковой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Первомайская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Горького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Северная, Шухова, переулка Шухова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Краснодарская, Приозерная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переулков Садовый, Октябрьский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Восточная, Целинная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Гоголя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Брянская, Элеваторная, Степная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Турищева, переулка Школьный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Североморская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Кооперативная, Рабочая, Дальная села Тимирязево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Вокзальная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Тимирязево Тимирязевского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Алтынсарина, Курмангазы, Муканова, Полевая, Тимирязевская, Урожайная села Рассвет Тимирязевского сельского округа Тимирязевского района Северо-Казахстанской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Тимирязевского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Тимирязевского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Тимирязевского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Тимирязевского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Тимирязевского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Тимирязевского сельского округа Тимирязевского района Северо-Казахстанской области организуется акимом Тимирязевского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Тимирязевского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Тимирязевского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Тимирязевского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Тимирязевского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Тимирязевского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