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ec1a" w14:textId="63fe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Ленинского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24/12. Зарегистрировано Департаментом юстиции Северо-Казахстанской области 2 апреля 2014 года N 2635.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Ленинского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Ленинского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Ленинского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Ленинского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Ленинское Ленинского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Ленинского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Ленинского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Ленинского сельского округа Тимирязевского района Северо-Казахстанской области.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Ленинского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Ленинского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Ленинского сельского округа Тимирязевского района Северо-Казахстанской области организуется акимом Ленинского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Ленинского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Ленинского сельского округа Тимирязевского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Ленинского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Ленинского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Ленинского сельского округа Тимирязевского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