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1a0c2" w14:textId="051a0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26 декабря 2013 года N 21/3 "О предоставлении в 2014 году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Тимирязевского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18 апреля 2014 года N 26/4. Зарегистрировано Департаментом юстиции Северо-Казахстанской области 14 мая 2014 года N 2774. Утратило силу (письмо маслихата Тимирязевского района Северо-Казахстанской области от 05.01.2015 N 13.2.1.25/4)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(письмо маслихата Тимирязевского района Северо-Казахстанской области от 05.01.2015 N 13.2.1.25/4).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Тимирязевский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от 26 декабря 2013 года № 21/3 «О предоставлении в 2014 году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Тимирязевского района» (зарегистрировано в Реестре государственной регистрации нормативных правовых актов под № 2512 от 23 января 2014 года, опубликовано 8 февраля 2014 года в районной газете «Көтерілген тың», 8 февраля 2014 года в районной газете «Нива»),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 предоставлении в 2014 году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Тимирязевского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С учетом потребности, заявленной акимом района,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Тимирязевского района, предоставить: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социальную поддержку для приобретения или строительства жилья – бюджетный кредит в сумме, не превышающей одну тысячу пятисоткратный размер месячного расчетного показателя».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Действие подпунктов 1), 2) пункта 1 настоящего решения распространяется на ветеринарных специалистов ветеринарных пунктов, осуществляющих деятельность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19"/>
        <w:gridCol w:w="3081"/>
      </w:tblGrid>
      <w:tr>
        <w:trPr>
          <w:trHeight w:val="30" w:hRule="atLeast"/>
        </w:trPr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XXVI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«СОГЛАСОВАНО»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«Отдел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Тимирязевского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17 апреля 2014 года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Алимбаев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Кусаинов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