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bd86" w14:textId="5a9b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15 августа 2014 года N 276. Зарегистрировано Департаментом юстиции Северо-Казахстанской области 8 сентября 2014 года N 2932. Утратило силу постановлением акимата Тимирязевского района Северо-Казахстанской области от 22.12.2014 N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Тимирязевского района Северо-Казахстанской области от 22.12.2014 N 409.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(аренду)», утвержденных постановлением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прилагаемый порядок расчета ставки арендной платы при передаче районного коммунального имущества в имущественный наем (аренду)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августа 2014 года № 276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расчет ставки арендной платы при передаче районного коммунального имущества в имущественный наем (аренду) (далее – расчет)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и определяет порядок расчета.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2411"/>
        <w:gridCol w:w="8377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 Северо-Казахстанской области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республиканском бюджете на соответствующий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918"/>
        <w:gridCol w:w="1523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помещение в здании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почты, расчетно-кассовых центров банков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обменных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тренажерных залов, фитнес-клубов, станции технического обслуживания, мастерских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производственной деятельности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помещения под гаражи, склады, камеры хранения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общественных организаций и объединений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базовая ставка аренды в год, принимаемая равной С = (S бал. х N 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аморт. – годовая норма износа, определяется на основании предельных норм амортизации фиксированных активов согласно Налоговому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7278"/>
        <w:gridCol w:w="3210"/>
      </w:tblGrid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