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dcf6" w14:textId="7b6d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2013 года № 21/1 "О районном бюджете Тимирязевского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18 сентября 2014 года № 30/2. Зарегистрировано Департаментом юстиции Северо-Казахстанской области 7 октября 2014 года № 2954. Утратило силу (письмо маслихата Тимирязевского района Северо-Казахстанской области от 05.01.2015 N 13.2.1.25/4)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Тимирязевского района Северо-Казахстанской области от 05.01.2015 N 13.2.1.25/4).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26 декабря 2013 года № 21/1 «О районном бюджете Тимирязевского района на 2014-2016 годы» (зарегистрировано в Реестре государственной регистрации нормативных правовых актов под № 2495 от 20 января 2014 года, опубликовано 27 января 2014 года в районной газете «Көтерілген тың», 27 января 2014 года в районной газете «Нива»),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Тимирязевского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1 567 319,9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213 650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2 350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капитала- 23 300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1 328 019,9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1 575 777,4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15 025,6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5 746,4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3 340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активов- 3 340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- 26 823,1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26 823,1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5 746,4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11797,5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районном бюджете на 2014 год целевые трансферты из областного бюджета в сумме 20 814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7 703 тысяч тенге – на реконструкцию разводящих сетей в село Хмельницкое Тимирязевского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4 720 тысяч тенге – на капитальный ремонт здания Ленинской школы в рамках Дорожной карты занятости 2020, утвержденный постановлением Правительства Республики Казахстан от 19 июня 2013 года № 636 «Об утверждении Дорожной карты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6 158 тысяч тенге – на реконструкцию сетей с заменой водонапорной башни на площадке водонапорных сооружений в село Тимирязево Тимирязевского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2233 тысяч тенге – на проведение ветеринарных мероприятий.»;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района на 2014 год в сумме 94,7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  <w:bookmarkEnd w:id="1"/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от 18 сентября 2014 года № 30/2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от 26 декабря 2013 года № 21/1</w:t>
            </w:r>
          </w:p>
          <w:bookmarkEnd w:id="3"/>
        </w:tc>
      </w:tr>
    </w:tbl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Тимирязевского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658"/>
        <w:gridCol w:w="658"/>
        <w:gridCol w:w="3750"/>
        <w:gridCol w:w="1784"/>
        <w:gridCol w:w="484"/>
        <w:gridCol w:w="658"/>
        <w:gridCol w:w="658"/>
        <w:gridCol w:w="1700"/>
        <w:gridCol w:w="1466"/>
      </w:tblGrid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1 567 319,9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1 328 019,9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1 328 019,9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1 328 019,9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група</w:t>
            </w:r>
          </w:p>
          <w:bookmarkEnd w:id="3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1 575 777,4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60 656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115 095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115 095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3 196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1 030 299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1 029 486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901 840</w:t>
            </w:r>
          </w:p>
        </w:tc>
      </w:tr>
      <w:tr>
        <w:trPr/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група</w:t>
            </w:r>
          </w:p>
          <w:bookmarkEnd w:id="57"/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35 565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33 060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6 241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16 374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18 344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57004,2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57004,2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17 940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7 061,7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3 658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9 065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5 599,2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835,3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108 581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4 659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1 278 </w:t>
            </w:r>
          </w:p>
        </w:tc>
      </w:tr>
      <w:tr>
        <w:trPr/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група</w:t>
            </w:r>
          </w:p>
          <w:bookmarkEnd w:id="81"/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приобритение, достройка общежитий для молодежи в рамках Дорожной карты занятости 2020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78 787,1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15 787,1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група</w:t>
            </w:r>
          </w:p>
          <w:bookmarkEnd w:id="10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група</w:t>
            </w:r>
          </w:p>
          <w:bookmarkEnd w:id="13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22 856,7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15 025,6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/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6"/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-26 823,1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26 823,1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20 772</w:t>
            </w:r>
          </w:p>
        </w:tc>
      </w:tr>
      <w:tr>
        <w:trPr/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 група</w:t>
            </w:r>
          </w:p>
          <w:bookmarkEnd w:id="172"/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5746,4</w:t>
            </w:r>
          </w:p>
        </w:tc>
      </w:tr>
      <w:tr>
        <w:trPr/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6"/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11797,5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11797,5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маслихата от 18 сентября 2014 года № 30/2</w:t>
            </w:r>
          </w:p>
          <w:bookmarkEnd w:id="18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 маслихата от 26 декабря 2013 года № 21/1</w:t>
            </w:r>
          </w:p>
          <w:bookmarkEnd w:id="181"/>
        </w:tc>
      </w:tr>
    </w:tbl>
    <w:bookmarkStart w:name="z22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бюджета по сельским округам Тимирязевского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08"/>
        <w:gridCol w:w="352"/>
        <w:gridCol w:w="908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775"/>
        <w:gridCol w:w="641"/>
        <w:gridCol w:w="64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Функц.група</w:t>
            </w:r>
          </w:p>
          <w:bookmarkEnd w:id="18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а/о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