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87644" w14:textId="77876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места для размещения агитационных печатных материалов и предоставлении помещения для проведения встреч с выборщиками кандидатов в акимы Докучаевского сельского округа Тимирязевского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20 октября 2014 года № 334. Зарегистрировано Департаментом юстиции Северо-Казахстанской области 29 октября 2014 года № 2971. Утратило силу постановлением акимата Тимирязевского района Северо-Казахстанской области от 22.12.2014 N 409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постановлением акимата Тимирязевского района Северо-Казахстанской области от 22.12.2014 N 409.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 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«О выборах в Республике Казахстан», акимат Тимирязевского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Тимирязевской районной избирательной комиссией (по согласованию) местом для размещения агитационных печатных материалов для всех кандидатов в акимы Докучаевского сельского округа Тимирязевского района Северо-Казахстанской области стенд на площади перед районным Домом культуры по адресу: Северо-Казахстанская область, Тимирязевский район, село Тимирязево, улица Женис, дом №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на договорной основе для проведения встреч с выборщиками всем кандидатам в акимы Докучаевского сельского округа Тимирязевского района Северо-Казахстанской области помещение читального зала центральной районной библиотеки, расположенной по адресу: Северо-Казахстанская область, Тимирязевский район, село Тимирязево, улица Женис, дом №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Жусупова А.С.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4 ноября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Тимирязевской районной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 октября 2014 года</w:t>
            </w:r>
          </w:p>
          <w:bookmarkEnd w:id="1"/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Базарханов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Макенова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