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ebebd" w14:textId="29ebe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2015 году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Тимирязевского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Тимирязевского района Северо-Казахстанской области от 23 декабря 2014 года № 32/3. Зарегистрировано Департаментом юстиции Северо-Казахстанской области 16 января 2015 года № 3067. Утратило силу решением маслихата Тимирязевского района Северо-Казахстанской области от 4 мая 2015 года N 36/3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Тимирязевского района Северо-Казахстанской области от 04.05.2015 </w:t>
      </w:r>
      <w:r>
        <w:rPr>
          <w:rFonts w:ascii="Times New Roman"/>
          <w:b w:val="false"/>
          <w:i w:val="false"/>
          <w:color w:val="ff0000"/>
          <w:sz w:val="28"/>
        </w:rPr>
        <w:t>N 36/3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Тимирязевский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 учетом потребности, заявленной акимом района,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Тимирязевского района, предоставить: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социальную поддержку для приобретения или строительства жилья – бюджетный кредит в сумме, не превышающей одну тысячу пятисоткратный размер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Действие </w:t>
      </w:r>
      <w:r>
        <w:rPr>
          <w:rFonts w:ascii="Times New Roman"/>
          <w:b w:val="false"/>
          <w:i w:val="false"/>
          <w:color w:val="000000"/>
          <w:sz w:val="28"/>
        </w:rPr>
        <w:t>подпунктов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настоящего решения распространяется на ветеринарных специалистов ветеринарных пунктов, осуществляющих деятельность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Данное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XХXII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Жантоков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