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56859" w14:textId="b1568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и установлении дополнительного перечня лиц, относящихся к целевым группам, проживающих на территории Уалихановского района Северо-Казахстанской области,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Уалихановского района Северо-Казахстанской области от 17 января 2014 года N 3. Зарегистрировано Департаментом юстиции Северо-Казахстанской области 10 февраля 2014 года N 2547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Республике Казахстан от 23 января 2001 года «О занятости населения» акимат Уалихановского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целевые группы, проживающие на территории Уалихановского района Северо-Казахстанской области на 2014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до двадцати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воспитанники детских домов, дети-сироты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лица,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выпускники организаций высшего и послевузовского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лица, высвобожденные в связи с ликвидацией работодателя - юридического лица либо прекращением деятельности работодателя - физического лица, сокращением численности или штата работников.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лица, состоящие на учете службы пробации уголовно – исполнительной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дополнительный перечень лиц, относящихся к целевым группам, проживающих на территории Уалихановского района Северо-Казахстанской области, на 2014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молодежь в возрасте от двадцати одного года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безработные лица старше пятидесяти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лица, не занимающиеся трудовой деятельностью двенадцать и более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лица, в семье которых нет ни одного работающего.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Уалихановского района Северо-Казахстанской области Г. Жакенқызы.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Уалихановского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 А. Турегельдин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