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c3eb" w14:textId="57ec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Уалихановского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Уалихановского района Северо-Казахстанской области от 17 января 2014 года N 2. Зарегистрировано Департаментом юстиции Северо-Казахстанской области 21 февраля 2014 года N 2565. Утратило силу решением акима Уалихановского района Северо-Казахстанской области от 10 марта 2015 года N 6</w:t>
      </w:r>
    </w:p>
    <w:p>
      <w:pPr>
        <w:spacing w:after="0"/>
        <w:ind w:left="0"/>
        <w:jc w:val="both"/>
      </w:pPr>
      <w:bookmarkStart w:name="z1" w:id="0"/>
      <w:r>
        <w:rPr>
          <w:rFonts w:ascii="Times New Roman"/>
          <w:b w:val="false"/>
          <w:i w:val="false"/>
          <w:color w:val="ff0000"/>
          <w:sz w:val="28"/>
        </w:rPr>
        <w:t xml:space="preserve">      Сноска. Утратило силу решением акима Уалихановского района Северо-Казахстанской области от 10.03.2015 </w:t>
      </w:r>
      <w:r>
        <w:rPr>
          <w:rFonts w:ascii="Times New Roman"/>
          <w:b w:val="false"/>
          <w:i w:val="false"/>
          <w:color w:val="000000"/>
          <w:sz w:val="28"/>
        </w:rPr>
        <w:t>N 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аким Уалихановского района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на территории Уалихановского района Северо-Казахстанской области 29 избирательных участка в следующих границах:</w:t>
      </w:r>
      <w:r>
        <w:br/>
      </w:r>
      <w:r>
        <w:rPr>
          <w:rFonts w:ascii="Times New Roman"/>
          <w:b w:val="false"/>
          <w:i w:val="false"/>
          <w:color w:val="000000"/>
          <w:sz w:val="28"/>
        </w:rPr>
        <w:t>
      1) Избирательный участок № 550</w:t>
      </w:r>
      <w:r>
        <w:br/>
      </w:r>
      <w:r>
        <w:rPr>
          <w:rFonts w:ascii="Times New Roman"/>
          <w:b w:val="false"/>
          <w:i w:val="false"/>
          <w:color w:val="000000"/>
          <w:sz w:val="28"/>
        </w:rPr>
        <w:t>
      место нахождения избирательного участка: село Актуесай, здание средней школы, улица Магжана Жумабаева.</w:t>
      </w:r>
      <w:r>
        <w:br/>
      </w:r>
      <w:r>
        <w:rPr>
          <w:rFonts w:ascii="Times New Roman"/>
          <w:b w:val="false"/>
          <w:i w:val="false"/>
          <w:color w:val="000000"/>
          <w:sz w:val="28"/>
        </w:rPr>
        <w:t>
      2) Избирательный участок № 551</w:t>
      </w:r>
      <w:r>
        <w:br/>
      </w:r>
      <w:r>
        <w:rPr>
          <w:rFonts w:ascii="Times New Roman"/>
          <w:b w:val="false"/>
          <w:i w:val="false"/>
          <w:color w:val="000000"/>
          <w:sz w:val="28"/>
        </w:rPr>
        <w:t>
      место нахождения избирательного участка: село Кузексай, здание сельского клуба, улица Габдуллина, 1.</w:t>
      </w:r>
      <w:r>
        <w:br/>
      </w:r>
      <w:r>
        <w:rPr>
          <w:rFonts w:ascii="Times New Roman"/>
          <w:b w:val="false"/>
          <w:i w:val="false"/>
          <w:color w:val="000000"/>
          <w:sz w:val="28"/>
        </w:rPr>
        <w:t>
      3) Избирательный участок № 552</w:t>
      </w:r>
      <w:r>
        <w:br/>
      </w:r>
      <w:r>
        <w:rPr>
          <w:rFonts w:ascii="Times New Roman"/>
          <w:b w:val="false"/>
          <w:i w:val="false"/>
          <w:color w:val="000000"/>
          <w:sz w:val="28"/>
        </w:rPr>
        <w:t>
      место нахождения избирательного участка: село Кондыбай, здание средней школы, улица Советская.</w:t>
      </w:r>
      <w:r>
        <w:br/>
      </w:r>
      <w:r>
        <w:rPr>
          <w:rFonts w:ascii="Times New Roman"/>
          <w:b w:val="false"/>
          <w:i w:val="false"/>
          <w:color w:val="000000"/>
          <w:sz w:val="28"/>
        </w:rPr>
        <w:t>
      4) Избирательный участок № 553</w:t>
      </w:r>
      <w:r>
        <w:br/>
      </w:r>
      <w:r>
        <w:rPr>
          <w:rFonts w:ascii="Times New Roman"/>
          <w:b w:val="false"/>
          <w:i w:val="false"/>
          <w:color w:val="000000"/>
          <w:sz w:val="28"/>
        </w:rPr>
        <w:t>
      место нахождения избирательного участка: село Амангельды, здание основной школы, улица Школьная.</w:t>
      </w:r>
      <w:r>
        <w:br/>
      </w:r>
      <w:r>
        <w:rPr>
          <w:rFonts w:ascii="Times New Roman"/>
          <w:b w:val="false"/>
          <w:i w:val="false"/>
          <w:color w:val="000000"/>
          <w:sz w:val="28"/>
        </w:rPr>
        <w:t>
      5) Избирательный участок № 554</w:t>
      </w:r>
      <w:r>
        <w:br/>
      </w:r>
      <w:r>
        <w:rPr>
          <w:rFonts w:ascii="Times New Roman"/>
          <w:b w:val="false"/>
          <w:i w:val="false"/>
          <w:color w:val="000000"/>
          <w:sz w:val="28"/>
        </w:rPr>
        <w:t>
      место нахождения избирательного участка: село Тлеусай, здание средней школы, улица Строительная.</w:t>
      </w:r>
      <w:r>
        <w:br/>
      </w:r>
      <w:r>
        <w:rPr>
          <w:rFonts w:ascii="Times New Roman"/>
          <w:b w:val="false"/>
          <w:i w:val="false"/>
          <w:color w:val="000000"/>
          <w:sz w:val="28"/>
        </w:rPr>
        <w:t>
      6) Избирательный участок № 555</w:t>
      </w:r>
      <w:r>
        <w:br/>
      </w:r>
      <w:r>
        <w:rPr>
          <w:rFonts w:ascii="Times New Roman"/>
          <w:b w:val="false"/>
          <w:i w:val="false"/>
          <w:color w:val="000000"/>
          <w:sz w:val="28"/>
        </w:rPr>
        <w:t>
      место нахождения избирательного участка: село Бидайык, здание средней школы, улица Магауа Жапарова, 35.</w:t>
      </w:r>
      <w:r>
        <w:br/>
      </w:r>
      <w:r>
        <w:rPr>
          <w:rFonts w:ascii="Times New Roman"/>
          <w:b w:val="false"/>
          <w:i w:val="false"/>
          <w:color w:val="000000"/>
          <w:sz w:val="28"/>
        </w:rPr>
        <w:t>
      7) Избирательный участок № 556</w:t>
      </w:r>
      <w:r>
        <w:br/>
      </w:r>
      <w:r>
        <w:rPr>
          <w:rFonts w:ascii="Times New Roman"/>
          <w:b w:val="false"/>
          <w:i w:val="false"/>
          <w:color w:val="000000"/>
          <w:sz w:val="28"/>
        </w:rPr>
        <w:t>
      место нахождения избирательного участка: село Жамбыл, здание средней школы, улица Школьная, 16.</w:t>
      </w:r>
      <w:r>
        <w:br/>
      </w:r>
      <w:r>
        <w:rPr>
          <w:rFonts w:ascii="Times New Roman"/>
          <w:b w:val="false"/>
          <w:i w:val="false"/>
          <w:color w:val="000000"/>
          <w:sz w:val="28"/>
        </w:rPr>
        <w:t>
      8) Избирательный участок № 557</w:t>
      </w:r>
      <w:r>
        <w:br/>
      </w:r>
      <w:r>
        <w:rPr>
          <w:rFonts w:ascii="Times New Roman"/>
          <w:b w:val="false"/>
          <w:i w:val="false"/>
          <w:color w:val="000000"/>
          <w:sz w:val="28"/>
        </w:rPr>
        <w:t>
      место нахождения избирательного участка: село Ондирис, здание средней школы, улица Жунусова, 3.</w:t>
      </w:r>
      <w:r>
        <w:br/>
      </w:r>
      <w:r>
        <w:rPr>
          <w:rFonts w:ascii="Times New Roman"/>
          <w:b w:val="false"/>
          <w:i w:val="false"/>
          <w:color w:val="000000"/>
          <w:sz w:val="28"/>
        </w:rPr>
        <w:t>
      9) Избирательный участок № 558</w:t>
      </w:r>
      <w:r>
        <w:br/>
      </w:r>
      <w:r>
        <w:rPr>
          <w:rFonts w:ascii="Times New Roman"/>
          <w:b w:val="false"/>
          <w:i w:val="false"/>
          <w:color w:val="000000"/>
          <w:sz w:val="28"/>
        </w:rPr>
        <w:t>
      место нахождения избирательного участка: село Каратерек, здание средней школы, улица Торговая.</w:t>
      </w:r>
      <w:r>
        <w:br/>
      </w:r>
      <w:r>
        <w:rPr>
          <w:rFonts w:ascii="Times New Roman"/>
          <w:b w:val="false"/>
          <w:i w:val="false"/>
          <w:color w:val="000000"/>
          <w:sz w:val="28"/>
        </w:rPr>
        <w:t>
      10) Избирательный участок № 559</w:t>
      </w:r>
      <w:r>
        <w:br/>
      </w:r>
      <w:r>
        <w:rPr>
          <w:rFonts w:ascii="Times New Roman"/>
          <w:b w:val="false"/>
          <w:i w:val="false"/>
          <w:color w:val="000000"/>
          <w:sz w:val="28"/>
        </w:rPr>
        <w:t>
      место нахождения избирательного участка: село Кайрат, здание сельского клуба, улица Сакена Сейфуллина, 12.</w:t>
      </w:r>
      <w:r>
        <w:br/>
      </w:r>
      <w:r>
        <w:rPr>
          <w:rFonts w:ascii="Times New Roman"/>
          <w:b w:val="false"/>
          <w:i w:val="false"/>
          <w:color w:val="000000"/>
          <w:sz w:val="28"/>
        </w:rPr>
        <w:t>
      11) Избирательный участок № 560</w:t>
      </w:r>
      <w:r>
        <w:br/>
      </w:r>
      <w:r>
        <w:rPr>
          <w:rFonts w:ascii="Times New Roman"/>
          <w:b w:val="false"/>
          <w:i w:val="false"/>
          <w:color w:val="000000"/>
          <w:sz w:val="28"/>
        </w:rPr>
        <w:t>
      место нахождения избирательного участка: село Жаскайрат, здание основной школы, улица Амангельды Иманова, 14.</w:t>
      </w:r>
      <w:r>
        <w:br/>
      </w:r>
      <w:r>
        <w:rPr>
          <w:rFonts w:ascii="Times New Roman"/>
          <w:b w:val="false"/>
          <w:i w:val="false"/>
          <w:color w:val="000000"/>
          <w:sz w:val="28"/>
        </w:rPr>
        <w:t>
      12) Избирательный участок № 561</w:t>
      </w:r>
      <w:r>
        <w:br/>
      </w:r>
      <w:r>
        <w:rPr>
          <w:rFonts w:ascii="Times New Roman"/>
          <w:b w:val="false"/>
          <w:i w:val="false"/>
          <w:color w:val="000000"/>
          <w:sz w:val="28"/>
        </w:rPr>
        <w:t>
      место нахождения избирательного участка: село Кулыколь, здание Дома культуры, улица Габдуллина, 34.</w:t>
      </w:r>
      <w:r>
        <w:br/>
      </w:r>
      <w:r>
        <w:rPr>
          <w:rFonts w:ascii="Times New Roman"/>
          <w:b w:val="false"/>
          <w:i w:val="false"/>
          <w:color w:val="000000"/>
          <w:sz w:val="28"/>
        </w:rPr>
        <w:t>
      13) Избирательный участок № 562</w:t>
      </w:r>
      <w:r>
        <w:br/>
      </w:r>
      <w:r>
        <w:rPr>
          <w:rFonts w:ascii="Times New Roman"/>
          <w:b w:val="false"/>
          <w:i w:val="false"/>
          <w:color w:val="000000"/>
          <w:sz w:val="28"/>
        </w:rPr>
        <w:t>
      место нахождения избирательного участка: село Каратал, здание основной школы, улица Кудайбердиева, 5.</w:t>
      </w:r>
      <w:r>
        <w:br/>
      </w:r>
      <w:r>
        <w:rPr>
          <w:rFonts w:ascii="Times New Roman"/>
          <w:b w:val="false"/>
          <w:i w:val="false"/>
          <w:color w:val="000000"/>
          <w:sz w:val="28"/>
        </w:rPr>
        <w:t>
      14) Избирательный участок № 563</w:t>
      </w:r>
      <w:r>
        <w:br/>
      </w:r>
      <w:r>
        <w:rPr>
          <w:rFonts w:ascii="Times New Roman"/>
          <w:b w:val="false"/>
          <w:i w:val="false"/>
          <w:color w:val="000000"/>
          <w:sz w:val="28"/>
        </w:rPr>
        <w:t>
      место нахождения избирательного участка: село Береке, здание основной школы, улица Ибрая Алтынсарина, 2.</w:t>
      </w:r>
      <w:r>
        <w:br/>
      </w:r>
      <w:r>
        <w:rPr>
          <w:rFonts w:ascii="Times New Roman"/>
          <w:b w:val="false"/>
          <w:i w:val="false"/>
          <w:color w:val="000000"/>
          <w:sz w:val="28"/>
        </w:rPr>
        <w:t>
      15) Избирательный участок № 564</w:t>
      </w:r>
      <w:r>
        <w:br/>
      </w:r>
      <w:r>
        <w:rPr>
          <w:rFonts w:ascii="Times New Roman"/>
          <w:b w:val="false"/>
          <w:i w:val="false"/>
          <w:color w:val="000000"/>
          <w:sz w:val="28"/>
        </w:rPr>
        <w:t>
      место нахождения избирательного участка: село Золотая Нива, здание начальной школы, улица Набережная, 7.</w:t>
      </w:r>
      <w:r>
        <w:br/>
      </w:r>
      <w:r>
        <w:rPr>
          <w:rFonts w:ascii="Times New Roman"/>
          <w:b w:val="false"/>
          <w:i w:val="false"/>
          <w:color w:val="000000"/>
          <w:sz w:val="28"/>
        </w:rPr>
        <w:t>
      16) Избирательный участок № 565</w:t>
      </w:r>
      <w:r>
        <w:br/>
      </w:r>
      <w:r>
        <w:rPr>
          <w:rFonts w:ascii="Times New Roman"/>
          <w:b w:val="false"/>
          <w:i w:val="false"/>
          <w:color w:val="000000"/>
          <w:sz w:val="28"/>
        </w:rPr>
        <w:t>
      место нахождения избирательного участка: село Аккудык, здание основной школы, улица Кирова, 14.</w:t>
      </w:r>
      <w:r>
        <w:br/>
      </w:r>
      <w:r>
        <w:rPr>
          <w:rFonts w:ascii="Times New Roman"/>
          <w:b w:val="false"/>
          <w:i w:val="false"/>
          <w:color w:val="000000"/>
          <w:sz w:val="28"/>
        </w:rPr>
        <w:t>
      17) Избирательный участок № 566</w:t>
      </w:r>
      <w:r>
        <w:br/>
      </w:r>
      <w:r>
        <w:rPr>
          <w:rFonts w:ascii="Times New Roman"/>
          <w:b w:val="false"/>
          <w:i w:val="false"/>
          <w:color w:val="000000"/>
          <w:sz w:val="28"/>
        </w:rPr>
        <w:t>
      место нахождения избирательного участка: село Коктерек, здание средней школы, улица Парковая 2-7.</w:t>
      </w:r>
      <w:r>
        <w:br/>
      </w:r>
      <w:r>
        <w:rPr>
          <w:rFonts w:ascii="Times New Roman"/>
          <w:b w:val="false"/>
          <w:i w:val="false"/>
          <w:color w:val="000000"/>
          <w:sz w:val="28"/>
        </w:rPr>
        <w:t>
      18) Избирательный участок № 567</w:t>
      </w:r>
      <w:r>
        <w:br/>
      </w:r>
      <w:r>
        <w:rPr>
          <w:rFonts w:ascii="Times New Roman"/>
          <w:b w:val="false"/>
          <w:i w:val="false"/>
          <w:color w:val="000000"/>
          <w:sz w:val="28"/>
        </w:rPr>
        <w:t>
      место нахождения избирательного участка: село Мортык, здание средней школы, улица Школьная, 16.</w:t>
      </w:r>
      <w:r>
        <w:br/>
      </w:r>
      <w:r>
        <w:rPr>
          <w:rFonts w:ascii="Times New Roman"/>
          <w:b w:val="false"/>
          <w:i w:val="false"/>
          <w:color w:val="000000"/>
          <w:sz w:val="28"/>
        </w:rPr>
        <w:t>
      19) Избирательный участок № 568</w:t>
      </w:r>
      <w:r>
        <w:br/>
      </w:r>
      <w:r>
        <w:rPr>
          <w:rFonts w:ascii="Times New Roman"/>
          <w:b w:val="false"/>
          <w:i w:val="false"/>
          <w:color w:val="000000"/>
          <w:sz w:val="28"/>
        </w:rPr>
        <w:t>
      место нахождения избирательного участка: село Кобенсай, здание средней школы, улица Спортивная, 1.</w:t>
      </w:r>
      <w:r>
        <w:br/>
      </w:r>
      <w:r>
        <w:rPr>
          <w:rFonts w:ascii="Times New Roman"/>
          <w:b w:val="false"/>
          <w:i w:val="false"/>
          <w:color w:val="000000"/>
          <w:sz w:val="28"/>
        </w:rPr>
        <w:t>
      20) Избирательный участок № 569</w:t>
      </w:r>
      <w:r>
        <w:br/>
      </w:r>
      <w:r>
        <w:rPr>
          <w:rFonts w:ascii="Times New Roman"/>
          <w:b w:val="false"/>
          <w:i w:val="false"/>
          <w:color w:val="000000"/>
          <w:sz w:val="28"/>
        </w:rPr>
        <w:t>
      место нахождения избирательного участка: село Тельжан, здание средней школы, улица Школьная, 1.</w:t>
      </w:r>
      <w:r>
        <w:br/>
      </w:r>
      <w:r>
        <w:rPr>
          <w:rFonts w:ascii="Times New Roman"/>
          <w:b w:val="false"/>
          <w:i w:val="false"/>
          <w:color w:val="000000"/>
          <w:sz w:val="28"/>
        </w:rPr>
        <w:t>
      21) Избирательный участок № 570</w:t>
      </w:r>
      <w:r>
        <w:br/>
      </w:r>
      <w:r>
        <w:rPr>
          <w:rFonts w:ascii="Times New Roman"/>
          <w:b w:val="false"/>
          <w:i w:val="false"/>
          <w:color w:val="000000"/>
          <w:sz w:val="28"/>
        </w:rPr>
        <w:t>
      место нахождения избирательного участка: село Акбулак, здание сельского клуба, улица Аблайхана, 12.</w:t>
      </w:r>
      <w:r>
        <w:br/>
      </w:r>
      <w:r>
        <w:rPr>
          <w:rFonts w:ascii="Times New Roman"/>
          <w:b w:val="false"/>
          <w:i w:val="false"/>
          <w:color w:val="000000"/>
          <w:sz w:val="28"/>
        </w:rPr>
        <w:t>
      22) Избирательный участок № 571</w:t>
      </w:r>
      <w:r>
        <w:br/>
      </w:r>
      <w:r>
        <w:rPr>
          <w:rFonts w:ascii="Times New Roman"/>
          <w:b w:val="false"/>
          <w:i w:val="false"/>
          <w:color w:val="000000"/>
          <w:sz w:val="28"/>
        </w:rPr>
        <w:t>
      место нахождения избирательного участка: село Карашилик, здание основной школы, улица Мира, 7.</w:t>
      </w:r>
      <w:r>
        <w:br/>
      </w:r>
      <w:r>
        <w:rPr>
          <w:rFonts w:ascii="Times New Roman"/>
          <w:b w:val="false"/>
          <w:i w:val="false"/>
          <w:color w:val="000000"/>
          <w:sz w:val="28"/>
        </w:rPr>
        <w:t>
      23) Избирательный участок № 572</w:t>
      </w:r>
      <w:r>
        <w:br/>
      </w:r>
      <w:r>
        <w:rPr>
          <w:rFonts w:ascii="Times New Roman"/>
          <w:b w:val="false"/>
          <w:i w:val="false"/>
          <w:color w:val="000000"/>
          <w:sz w:val="28"/>
        </w:rPr>
        <w:t>
      место нахождения избирательного участка: село Молодая Гвардия, здание средней школы, улица Магжана Жумабаева, 8.</w:t>
      </w:r>
      <w:r>
        <w:br/>
      </w:r>
      <w:r>
        <w:rPr>
          <w:rFonts w:ascii="Times New Roman"/>
          <w:b w:val="false"/>
          <w:i w:val="false"/>
          <w:color w:val="000000"/>
          <w:sz w:val="28"/>
        </w:rPr>
        <w:t>
      24) Избирательный участок № 573</w:t>
      </w:r>
      <w:r>
        <w:br/>
      </w:r>
      <w:r>
        <w:rPr>
          <w:rFonts w:ascii="Times New Roman"/>
          <w:b w:val="false"/>
          <w:i w:val="false"/>
          <w:color w:val="000000"/>
          <w:sz w:val="28"/>
        </w:rPr>
        <w:t>
      место нахождения избирательного участка: село Кишкенеколь, здание средней школы № 2, улица Мира, 11.</w:t>
      </w:r>
      <w:r>
        <w:br/>
      </w:r>
      <w:r>
        <w:rPr>
          <w:rFonts w:ascii="Times New Roman"/>
          <w:b w:val="false"/>
          <w:i w:val="false"/>
          <w:color w:val="000000"/>
          <w:sz w:val="28"/>
        </w:rPr>
        <w:t>
      границы избирательного участка: село Кишкенеколь:</w:t>
      </w:r>
      <w:r>
        <w:br/>
      </w:r>
      <w:r>
        <w:rPr>
          <w:rFonts w:ascii="Times New Roman"/>
          <w:b w:val="false"/>
          <w:i w:val="false"/>
          <w:color w:val="000000"/>
          <w:sz w:val="28"/>
        </w:rPr>
        <w:t>
      улица Мира 1, 7, 11, 2, 4/1, 4/2, 6/1, 6/2, 8, 10/1, 10/2, 12/, 12/2, 14/1, 14/2, 16/1, 16/2, 18/1, 18/2, 20/1, 20/2, 22/1, 22/2.</w:t>
      </w:r>
      <w:r>
        <w:br/>
      </w:r>
      <w:r>
        <w:rPr>
          <w:rFonts w:ascii="Times New Roman"/>
          <w:b w:val="false"/>
          <w:i w:val="false"/>
          <w:color w:val="000000"/>
          <w:sz w:val="28"/>
        </w:rPr>
        <w:t>
      улица Сабита Муканова 1/1, 1/2, 3/1, 3/2, 5/1, 5/2, 7/1, 7/2, 9/1, 9/2, 13/1, 13/2, 15, 17/1, 17/2, 19/1, 19/2, 21/1, 21/2, 23/1, 23/2, 25/1, 25/2, 27/1, 27/2, 29/1, 29/2, 31/1, 31/2, 33/1, 33/2, 2/1, 2/2, 4/1, 4/2, 6/1, 6/2, 8/1, 8/2, 14/1, 14/2, 16/1, 16/2, 18/1, 18/2, 20/1, 20/2, 22/1, 22/2, 24/1, 24/2, 26/1, 26/2, 28/1, 28/2, 30/1, 30/2, 32/1, 32/2, 34/1, 34/2, 36/1, 36/2.</w:t>
      </w:r>
      <w:r>
        <w:br/>
      </w:r>
      <w:r>
        <w:rPr>
          <w:rFonts w:ascii="Times New Roman"/>
          <w:b w:val="false"/>
          <w:i w:val="false"/>
          <w:color w:val="000000"/>
          <w:sz w:val="28"/>
        </w:rPr>
        <w:t>
      улица Мусипова 1, 3, 5, 7, 9, 11, 13, 15.</w:t>
      </w:r>
      <w:r>
        <w:br/>
      </w:r>
      <w:r>
        <w:rPr>
          <w:rFonts w:ascii="Times New Roman"/>
          <w:b w:val="false"/>
          <w:i w:val="false"/>
          <w:color w:val="000000"/>
          <w:sz w:val="28"/>
        </w:rPr>
        <w:t>
      улица Хасенова 1, 3, 5а, 5б, 7, 9, 11/1, 11/2, 13/1, 13/2, 2, 4, 6, 8, 10, 12, 14, 16, 18, 20, 22.</w:t>
      </w:r>
      <w:r>
        <w:br/>
      </w:r>
      <w:r>
        <w:rPr>
          <w:rFonts w:ascii="Times New Roman"/>
          <w:b w:val="false"/>
          <w:i w:val="false"/>
          <w:color w:val="000000"/>
          <w:sz w:val="28"/>
        </w:rPr>
        <w:t>
      улица Джамбула 1/1, 1/2, 3, 5, 7, 9, 11, 13/1, 13/2, 15, 17, 19, 21, 23, 25, 27, 29, 31, 33, 37, 2/1, 2/2, 4а, 6, 8, 10/1, 10/2, 12/1, 12/2, 14, 16, 18, 20, 22, 24, 26, 28, 30, 32, 34, 36.</w:t>
      </w:r>
      <w:r>
        <w:br/>
      </w:r>
      <w:r>
        <w:rPr>
          <w:rFonts w:ascii="Times New Roman"/>
          <w:b w:val="false"/>
          <w:i w:val="false"/>
          <w:color w:val="000000"/>
          <w:sz w:val="28"/>
        </w:rPr>
        <w:t>
      улица Каракольская 1, 9/1, 9/2, 11/1, 11/2, 13/1, 13/2, 15/1, 15/2, 17/1, 17/2, 19/1, 19/2, 21/1, 21/2, 23/1, 23/2, 2, 8/1, 8/2, 10/1, 10/2, 12/1, 12/2, 14/1, 14/2, 20/1, 20/2, 22/1, 22/2, 24.</w:t>
      </w:r>
      <w:r>
        <w:br/>
      </w:r>
      <w:r>
        <w:rPr>
          <w:rFonts w:ascii="Times New Roman"/>
          <w:b w:val="false"/>
          <w:i w:val="false"/>
          <w:color w:val="000000"/>
          <w:sz w:val="28"/>
        </w:rPr>
        <w:t>
      улица Северная 9/1, 9/2, 15/1, 15/2, 17/1, 17/2, 19/1, 21, 23/1, 23/2.</w:t>
      </w:r>
      <w:r>
        <w:br/>
      </w:r>
      <w:r>
        <w:rPr>
          <w:rFonts w:ascii="Times New Roman"/>
          <w:b w:val="false"/>
          <w:i w:val="false"/>
          <w:color w:val="000000"/>
          <w:sz w:val="28"/>
        </w:rPr>
        <w:t>
      переулок Элеваторный 3, 9, 11, 13, 15, 17, 6, 12/1, 12/2, 16/1, 16/2, 18.</w:t>
      </w:r>
      <w:r>
        <w:br/>
      </w:r>
      <w:r>
        <w:rPr>
          <w:rFonts w:ascii="Times New Roman"/>
          <w:b w:val="false"/>
          <w:i w:val="false"/>
          <w:color w:val="000000"/>
          <w:sz w:val="28"/>
        </w:rPr>
        <w:t>
      улица Гибадилова 1/1, 1/2, 3, 5/1, 5/2, 9/1, 9/2, 11/1, 11/2, 13/1, 13/2, 15, 2, 4, 6, 12, 14, 16, 18.</w:t>
      </w:r>
      <w:r>
        <w:br/>
      </w:r>
      <w:r>
        <w:rPr>
          <w:rFonts w:ascii="Times New Roman"/>
          <w:b w:val="false"/>
          <w:i w:val="false"/>
          <w:color w:val="000000"/>
          <w:sz w:val="28"/>
        </w:rPr>
        <w:t>
      улица Миллера 1/1, 1/2, 3/1, 3/2, 5/1, 5/2, 7/1, 7/2, 9/2, 11/1, 11/2, 15/2, 2/1, 2/2, 4/1, 4/2, 6/1, 6/2, 8, 10, 12, 14/1, 14/2, 16, 18.</w:t>
      </w:r>
      <w:r>
        <w:br/>
      </w:r>
      <w:r>
        <w:rPr>
          <w:rFonts w:ascii="Times New Roman"/>
          <w:b w:val="false"/>
          <w:i w:val="false"/>
          <w:color w:val="000000"/>
          <w:sz w:val="28"/>
        </w:rPr>
        <w:t>
      переулок Островского 7, 13, 15, 21, 31, 33, 35, 37, 39, 41, 6/1, 6/2, 8/1, 8/2, 10, 12/1, 12/2, 24/2, 26/2, 28/1, 28/2, 30/1, 30/2, 32/1, 34/1, 34/2, 36/1, 36/2, 38/1, 38/2, 38/3, 42, 44.</w:t>
      </w:r>
      <w:r>
        <w:br/>
      </w:r>
      <w:r>
        <w:rPr>
          <w:rFonts w:ascii="Times New Roman"/>
          <w:b w:val="false"/>
          <w:i w:val="false"/>
          <w:color w:val="000000"/>
          <w:sz w:val="28"/>
        </w:rPr>
        <w:t>
      25) Избирательный участок № 574</w:t>
      </w:r>
      <w:r>
        <w:br/>
      </w:r>
      <w:r>
        <w:rPr>
          <w:rFonts w:ascii="Times New Roman"/>
          <w:b w:val="false"/>
          <w:i w:val="false"/>
          <w:color w:val="000000"/>
          <w:sz w:val="28"/>
        </w:rPr>
        <w:t>
      место нахождения избирательного участка: село Кишкенеколь, здание школы-гимназии, улица Сабыра Маликова, 73.</w:t>
      </w:r>
      <w:r>
        <w:br/>
      </w:r>
      <w:r>
        <w:rPr>
          <w:rFonts w:ascii="Times New Roman"/>
          <w:b w:val="false"/>
          <w:i w:val="false"/>
          <w:color w:val="000000"/>
          <w:sz w:val="28"/>
        </w:rPr>
        <w:t>
      границы избирательного участка: село Кишкенеколь:</w:t>
      </w:r>
      <w:r>
        <w:br/>
      </w:r>
      <w:r>
        <w:rPr>
          <w:rFonts w:ascii="Times New Roman"/>
          <w:b w:val="false"/>
          <w:i w:val="false"/>
          <w:color w:val="000000"/>
          <w:sz w:val="28"/>
        </w:rPr>
        <w:t>
      улица Амангельды 9, 13, 31, 12, 36.</w:t>
      </w:r>
      <w:r>
        <w:br/>
      </w:r>
      <w:r>
        <w:rPr>
          <w:rFonts w:ascii="Times New Roman"/>
          <w:b w:val="false"/>
          <w:i w:val="false"/>
          <w:color w:val="000000"/>
          <w:sz w:val="28"/>
        </w:rPr>
        <w:t>
      улица Кишкенекольская 15, 23, 27, 29, 8, 18, 22.</w:t>
      </w:r>
      <w:r>
        <w:br/>
      </w:r>
      <w:r>
        <w:rPr>
          <w:rFonts w:ascii="Times New Roman"/>
          <w:b w:val="false"/>
          <w:i w:val="false"/>
          <w:color w:val="000000"/>
          <w:sz w:val="28"/>
        </w:rPr>
        <w:t>
      улица Набережная 43, 53, 55, 55а, 63/1, 63/2, 69, 69б, 26, 30, 32, 40, 42, 44, 46, 56, 58, 60.</w:t>
      </w:r>
      <w:r>
        <w:br/>
      </w:r>
      <w:r>
        <w:rPr>
          <w:rFonts w:ascii="Times New Roman"/>
          <w:b w:val="false"/>
          <w:i w:val="false"/>
          <w:color w:val="000000"/>
          <w:sz w:val="28"/>
        </w:rPr>
        <w:t>
      улица Сакена Сейфуллина 7, 9, 11, 13, 15, 17, 19, 21, 23, 25, 27, 29, 31, 35, 37, 39, 41, 43, 47, 49, 51, 55, 57/1, 57/2, 59, 61, 65, 67, 69, 71, 73, 75, 4, 6, 8, 10, 12, 14, 16, 18, 22, 26, 32, 34, 36, 38, 40, 42, 44, 46, 50, 52, 54, 58, 60, 62, 64, 66, 68, 68/1, 68/2.</w:t>
      </w:r>
      <w:r>
        <w:br/>
      </w:r>
      <w:r>
        <w:rPr>
          <w:rFonts w:ascii="Times New Roman"/>
          <w:b w:val="false"/>
          <w:i w:val="false"/>
          <w:color w:val="000000"/>
          <w:sz w:val="28"/>
        </w:rPr>
        <w:t>
      улица Садвакасова 3, 5, 7, 9, 11, 13, 15, 17, 19, 23, 25, 27, 29, 29а, 33, 35, 37, 39, 41, 43, 45, 47, 49, 51, 53, 55, 59, 63, 67, 69, 6, 8, 8а, 10, 12, 14, 16, 18, 20, 22, 24, 28, 30, 32, 34, 36, 38, 42, 44, 46, 48, 50, 52, 54, 56, 58, 60, 62/1, 62/2.</w:t>
      </w:r>
      <w:r>
        <w:br/>
      </w:r>
      <w:r>
        <w:rPr>
          <w:rFonts w:ascii="Times New Roman"/>
          <w:b w:val="false"/>
          <w:i w:val="false"/>
          <w:color w:val="000000"/>
          <w:sz w:val="28"/>
        </w:rPr>
        <w:t>
      улица Гагарина 25, 27, 29, 31, 33, 35, 37, 39, 41, 43, 45, 47, 51, 53, 55, 57, 59, 61, 63, 65, 67а, 26, 28, 32, 32а, 34, 36, 38, 40/1, 40/2, 42, 44, 46, 46а, 48, 50, 52а, 52б, 56, 58, 58а. 62, 64, 66.</w:t>
      </w:r>
      <w:r>
        <w:br/>
      </w:r>
      <w:r>
        <w:rPr>
          <w:rFonts w:ascii="Times New Roman"/>
          <w:b w:val="false"/>
          <w:i w:val="false"/>
          <w:color w:val="000000"/>
          <w:sz w:val="28"/>
        </w:rPr>
        <w:t>
      улица Шокана Уалиханова 21, 23, 25, 27, 29, 31, 33, 35, 37, 41, 43, 45, 47, 49, 51, 55/1, 55/2, 59, 61, 63, 65, 67, 69, 71, 75, 26, 28, 30, 32, 34, 36, 38, 40 44, 46, 56, 58, 58/1, 58/2, 60, 62, 64, 68/1, 68/2, 70, 72, 74.</w:t>
      </w:r>
      <w:r>
        <w:br/>
      </w:r>
      <w:r>
        <w:rPr>
          <w:rFonts w:ascii="Times New Roman"/>
          <w:b w:val="false"/>
          <w:i w:val="false"/>
          <w:color w:val="000000"/>
          <w:sz w:val="28"/>
        </w:rPr>
        <w:t>
      улица Сабыра Маликова 21, 23, 25, 27, 29, 31, 33, 41, 45, 47, 49, 51, 53, 55, 57, 59, 61, 63, 65, 67, 69,71, 28, 30, 32, 36, 40, 42, 44, 46, 48, 50, 52, 54, 56, 58, 60, 62, 64, 66, 68, 70.</w:t>
      </w:r>
      <w:r>
        <w:br/>
      </w:r>
      <w:r>
        <w:rPr>
          <w:rFonts w:ascii="Times New Roman"/>
          <w:b w:val="false"/>
          <w:i w:val="false"/>
          <w:color w:val="000000"/>
          <w:sz w:val="28"/>
        </w:rPr>
        <w:t>
      улица Аблайхана 1, 3, 5, 7, 9/1, 9/2, 11/1, 11/2, 13.</w:t>
      </w:r>
      <w:r>
        <w:br/>
      </w:r>
      <w:r>
        <w:rPr>
          <w:rFonts w:ascii="Times New Roman"/>
          <w:b w:val="false"/>
          <w:i w:val="false"/>
          <w:color w:val="000000"/>
          <w:sz w:val="28"/>
        </w:rPr>
        <w:t>
      улица Бижанова 8, 10, 12, 14, 22.</w:t>
      </w:r>
      <w:r>
        <w:br/>
      </w:r>
      <w:r>
        <w:rPr>
          <w:rFonts w:ascii="Times New Roman"/>
          <w:b w:val="false"/>
          <w:i w:val="false"/>
          <w:color w:val="000000"/>
          <w:sz w:val="28"/>
        </w:rPr>
        <w:t>
      переулок Ветеринарный 17, 23, 29, 31, 12, 16, 22, 24, 30, 38, 40.</w:t>
      </w:r>
      <w:r>
        <w:br/>
      </w:r>
      <w:r>
        <w:rPr>
          <w:rFonts w:ascii="Times New Roman"/>
          <w:b w:val="false"/>
          <w:i w:val="false"/>
          <w:color w:val="000000"/>
          <w:sz w:val="28"/>
        </w:rPr>
        <w:t>
      26) Избирательный участок № 575</w:t>
      </w:r>
      <w:r>
        <w:br/>
      </w:r>
      <w:r>
        <w:rPr>
          <w:rFonts w:ascii="Times New Roman"/>
          <w:b w:val="false"/>
          <w:i w:val="false"/>
          <w:color w:val="000000"/>
          <w:sz w:val="28"/>
        </w:rPr>
        <w:t>
      место нахождения избирательного участка: село Кишкенеколь, здание средней школы № 1, улица Джамбула, 102.</w:t>
      </w:r>
      <w:r>
        <w:br/>
      </w:r>
      <w:r>
        <w:rPr>
          <w:rFonts w:ascii="Times New Roman"/>
          <w:b w:val="false"/>
          <w:i w:val="false"/>
          <w:color w:val="000000"/>
          <w:sz w:val="28"/>
        </w:rPr>
        <w:t>
      границы избирательного участка: село Кишкенеколь:</w:t>
      </w:r>
      <w:r>
        <w:br/>
      </w:r>
      <w:r>
        <w:rPr>
          <w:rFonts w:ascii="Times New Roman"/>
          <w:b w:val="false"/>
          <w:i w:val="false"/>
          <w:color w:val="000000"/>
          <w:sz w:val="28"/>
        </w:rPr>
        <w:t>
      улица Уалиханова 89, 91, 93, 95, 97, 101, 103, 105, 107, 109, 111, 113, 113/1, 113/2, 115, 90/1, 90/2, 92/1, 92/2, 94/1, 94/2, 98, 100/1, 100/2, 102/1, 104, 106/1, 106/2, 112/1, 112/2, 114/1, 114/2.</w:t>
      </w:r>
      <w:r>
        <w:br/>
      </w:r>
      <w:r>
        <w:rPr>
          <w:rFonts w:ascii="Times New Roman"/>
          <w:b w:val="false"/>
          <w:i w:val="false"/>
          <w:color w:val="000000"/>
          <w:sz w:val="28"/>
        </w:rPr>
        <w:t>
      улица Сабыра Маликова 77, 79, 81, 83, 85, 87, 89, 91, 95, 99, 101, 103, 105, 107, 109, 111, 113, 115, 117, 119/1, 119/2, 125, 127/1, 127/2, 72, 78, 82/1, 82/2, 92/1, 92/2.</w:t>
      </w:r>
      <w:r>
        <w:br/>
      </w:r>
      <w:r>
        <w:rPr>
          <w:rFonts w:ascii="Times New Roman"/>
          <w:b w:val="false"/>
          <w:i w:val="false"/>
          <w:color w:val="000000"/>
          <w:sz w:val="28"/>
        </w:rPr>
        <w:t>
      переулок Бижанова 25/1, 25/2, 29, 31, 33, 39, 30/1, 30/2, 32/1, 32/2, 36/1, 36/2, 38/1, 38/2, 40, 42/1, 42/2, 44, 52, 54.</w:t>
      </w:r>
      <w:r>
        <w:br/>
      </w:r>
      <w:r>
        <w:rPr>
          <w:rFonts w:ascii="Times New Roman"/>
          <w:b w:val="false"/>
          <w:i w:val="false"/>
          <w:color w:val="000000"/>
          <w:sz w:val="28"/>
        </w:rPr>
        <w:t>
      улица Абая 31, 33, 35, 37, 39, 41, 43, 45, 47, 49, 51, 53, 55, 57, 59, 61, 63, 65, 67/1, 67/2, 69/1, 69/2, 71/1, 71/2, 75, 77, 79, 81, 40, 42, 44, 48, 50, 52, 54, 56, 58, 60, 62, 64, 70, 72, 74, 76, 78, 80, 82, 84, 86, 88, 90, 92, 94, 96, 98, 100, 104, 106, 108, 110, 112, 114, 116.</w:t>
      </w:r>
      <w:r>
        <w:br/>
      </w:r>
      <w:r>
        <w:rPr>
          <w:rFonts w:ascii="Times New Roman"/>
          <w:b w:val="false"/>
          <w:i w:val="false"/>
          <w:color w:val="000000"/>
          <w:sz w:val="28"/>
        </w:rPr>
        <w:t>
      переулок Зеленый 1, 3, 5, 7, 9, 11, 13/1, 13/2.</w:t>
      </w:r>
      <w:r>
        <w:br/>
      </w:r>
      <w:r>
        <w:rPr>
          <w:rFonts w:ascii="Times New Roman"/>
          <w:b w:val="false"/>
          <w:i w:val="false"/>
          <w:color w:val="000000"/>
          <w:sz w:val="28"/>
        </w:rPr>
        <w:t>
      улица Джамбула 33, 41, 43, 51, 57, 59, 61, 63, 65, 65а, 69, 71, 73, 75, 77, 79, 85, 87, 89, 91, 93, 95, 97, 99, 101, 103, 105, 107, 109, 113, 115, 117, 119/1, 119/2, 121, 123/1, 123/2, 38, 38а, 38/1, 38/2, 40, 42, 44, 46, 48, 50, 52, 56, 58, 64, 66, 68, 70, 72, 72а, 80, 82, 88, 90, 92, 94, 96, 98, 100, 102, 104, 106, 108, 110/1, 110/2, 112, 114.</w:t>
      </w:r>
      <w:r>
        <w:br/>
      </w:r>
      <w:r>
        <w:rPr>
          <w:rFonts w:ascii="Times New Roman"/>
          <w:b w:val="false"/>
          <w:i w:val="false"/>
          <w:color w:val="000000"/>
          <w:sz w:val="28"/>
        </w:rPr>
        <w:t>
      переулок Ахметжана Казымбетова 1, 3, 9а, 15, 23, 25, 27, 29, 31, 4, 12, 16, 18, 20, 26, 28, 30.</w:t>
      </w:r>
      <w:r>
        <w:br/>
      </w:r>
      <w:r>
        <w:rPr>
          <w:rFonts w:ascii="Times New Roman"/>
          <w:b w:val="false"/>
          <w:i w:val="false"/>
          <w:color w:val="000000"/>
          <w:sz w:val="28"/>
        </w:rPr>
        <w:t>
      улица Мира 27, 29/1, 29/2, 31/1, 31/2, 33/1, 33/2, 35, 39, 41, 43, 45, 45/1, 45/2, 47/1, 47/2, 49/1, 49/2, 51, 53/1, 53/2, 52, 54, 56, 58, 60, 64.</w:t>
      </w:r>
      <w:r>
        <w:br/>
      </w:r>
      <w:r>
        <w:rPr>
          <w:rFonts w:ascii="Times New Roman"/>
          <w:b w:val="false"/>
          <w:i w:val="false"/>
          <w:color w:val="000000"/>
          <w:sz w:val="28"/>
        </w:rPr>
        <w:t>
      улица Сабита Муканова 29, 39, 43, 45, 49, 51, 53, 55, 57, 59, 61, 63, 42, 44, 50, 52, 54, 56, 58.</w:t>
      </w:r>
      <w:r>
        <w:br/>
      </w:r>
      <w:r>
        <w:rPr>
          <w:rFonts w:ascii="Times New Roman"/>
          <w:b w:val="false"/>
          <w:i w:val="false"/>
          <w:color w:val="000000"/>
          <w:sz w:val="28"/>
        </w:rPr>
        <w:t>
      переулок Строительный 127, 129/1, 129/2, 131/1, 131/2, 133/1, 133/2, 135/1, 135/2, 139/1, 139/2, 141, 143, 28/1, 28/2, 34, 36, 128, 128/1, 128/2, 130/1, 130/2, 134/1, 134/2, 136/1, 136/2, 140/2, 142/1, 142/2.</w:t>
      </w:r>
      <w:r>
        <w:br/>
      </w:r>
      <w:r>
        <w:rPr>
          <w:rFonts w:ascii="Times New Roman"/>
          <w:b w:val="false"/>
          <w:i w:val="false"/>
          <w:color w:val="000000"/>
          <w:sz w:val="28"/>
        </w:rPr>
        <w:t>
      улица Токпанова 1, 5, 13, 4, 6, 14, 16/1, 16/2, 26.</w:t>
      </w:r>
      <w:r>
        <w:br/>
      </w:r>
      <w:r>
        <w:rPr>
          <w:rFonts w:ascii="Times New Roman"/>
          <w:b w:val="false"/>
          <w:i w:val="false"/>
          <w:color w:val="000000"/>
          <w:sz w:val="28"/>
        </w:rPr>
        <w:t>
      улица Алии Молдагуловой 3, 5, 7, 4, 6.</w:t>
      </w:r>
      <w:r>
        <w:br/>
      </w:r>
      <w:r>
        <w:rPr>
          <w:rFonts w:ascii="Times New Roman"/>
          <w:b w:val="false"/>
          <w:i w:val="false"/>
          <w:color w:val="000000"/>
          <w:sz w:val="28"/>
        </w:rPr>
        <w:t>
      улица Маншук Маметовой 1/1, 1/2, 3, 2/1, 2/2.</w:t>
      </w:r>
      <w:r>
        <w:br/>
      </w:r>
      <w:r>
        <w:rPr>
          <w:rFonts w:ascii="Times New Roman"/>
          <w:b w:val="false"/>
          <w:i w:val="false"/>
          <w:color w:val="000000"/>
          <w:sz w:val="28"/>
        </w:rPr>
        <w:t>
      улица Мусипова 21, 27, 33.</w:t>
      </w:r>
      <w:r>
        <w:br/>
      </w:r>
      <w:r>
        <w:rPr>
          <w:rFonts w:ascii="Times New Roman"/>
          <w:b w:val="false"/>
          <w:i w:val="false"/>
          <w:color w:val="000000"/>
          <w:sz w:val="28"/>
        </w:rPr>
        <w:t>
      улица Муташа Сыздыкова 37, 39, 41, 42, 44, 46.</w:t>
      </w:r>
      <w:r>
        <w:br/>
      </w:r>
      <w:r>
        <w:rPr>
          <w:rFonts w:ascii="Times New Roman"/>
          <w:b w:val="false"/>
          <w:i w:val="false"/>
          <w:color w:val="000000"/>
          <w:sz w:val="28"/>
        </w:rPr>
        <w:t>
      улица Аблайхана 15, 17/1, 17/2, 29.</w:t>
      </w:r>
      <w:r>
        <w:br/>
      </w:r>
      <w:r>
        <w:rPr>
          <w:rFonts w:ascii="Times New Roman"/>
          <w:b w:val="false"/>
          <w:i w:val="false"/>
          <w:color w:val="000000"/>
          <w:sz w:val="28"/>
        </w:rPr>
        <w:t>
      27) Избирательный участок № 576</w:t>
      </w:r>
      <w:r>
        <w:br/>
      </w:r>
      <w:r>
        <w:rPr>
          <w:rFonts w:ascii="Times New Roman"/>
          <w:b w:val="false"/>
          <w:i w:val="false"/>
          <w:color w:val="000000"/>
          <w:sz w:val="28"/>
        </w:rPr>
        <w:t>
      место нахождения избирательного участка: село Кишкенеколь, здание сельскохозяйственного колледжа, улица Джамбула, 140.</w:t>
      </w:r>
      <w:r>
        <w:br/>
      </w:r>
      <w:r>
        <w:rPr>
          <w:rFonts w:ascii="Times New Roman"/>
          <w:b w:val="false"/>
          <w:i w:val="false"/>
          <w:color w:val="000000"/>
          <w:sz w:val="28"/>
        </w:rPr>
        <w:t>
      границы избирательного участка: село Кишкенеколь:</w:t>
      </w:r>
      <w:r>
        <w:br/>
      </w:r>
      <w:r>
        <w:rPr>
          <w:rFonts w:ascii="Times New Roman"/>
          <w:b w:val="false"/>
          <w:i w:val="false"/>
          <w:color w:val="000000"/>
          <w:sz w:val="28"/>
        </w:rPr>
        <w:t>
      улица Джамбула 127, 129, 131, 133, 135, 137, 139, 141, 143, 145, 147, 153, 155, 157, 159, 118, 120, 122, 124, 126, 134, 136, 138, 140, 140/1, 140/2, 140/3, 140/4, 140/5, 140/6, 140/7, 140/8, 140/9, 140/10, 140/11, 140/12, 140/13, 140/14, 140/15, 140/16, 140/17, 140/18, 140/19, 140/20, 140/21, 140/22, 140/23, 140/24, 140/25, 140/26, 140/27, 140/28, 140/29, 140/30.</w:t>
      </w:r>
      <w:r>
        <w:br/>
      </w:r>
      <w:r>
        <w:rPr>
          <w:rFonts w:ascii="Times New Roman"/>
          <w:b w:val="false"/>
          <w:i w:val="false"/>
          <w:color w:val="000000"/>
          <w:sz w:val="28"/>
        </w:rPr>
        <w:t>
      улица Абая 83, 85, 87, 89, 91, 93, 95, 97, 99, 101, 103, 105, 107, 109, 111, 113, 115, 117, 119, 121, 123, 125, 127, 129. 118, 120, 122, 124, 126, 128, 130, 132, 134, 136, 138, 140, 142, 144, 146, 148, 150/1, 150/2, 152/1, 152/2, 154/1, 154/2, 156/1, 156/2, 158/1, 158/2, 160/1, 160/2.</w:t>
      </w:r>
      <w:r>
        <w:br/>
      </w:r>
      <w:r>
        <w:rPr>
          <w:rFonts w:ascii="Times New Roman"/>
          <w:b w:val="false"/>
          <w:i w:val="false"/>
          <w:color w:val="000000"/>
          <w:sz w:val="28"/>
        </w:rPr>
        <w:t>
      улица Сабыра Маликова 131, 133, 135, 137, 139, 141, 143, 147, 149, 151, 153, 155, 157, 159, 161, 100, 102, 104, 106, 108, 110, 112, 114, 116, 118, 120, 122, 126, 128, 130, 132, 134, 136, 140, 142.</w:t>
      </w:r>
      <w:r>
        <w:br/>
      </w:r>
      <w:r>
        <w:rPr>
          <w:rFonts w:ascii="Times New Roman"/>
          <w:b w:val="false"/>
          <w:i w:val="false"/>
          <w:color w:val="000000"/>
          <w:sz w:val="28"/>
        </w:rPr>
        <w:t>
      улица Шокана Уалиханова 125, 127, 129, 131, 133, 135, 137, 139, 141, 143, 145, 147, 149, 153, 155, 157, 159, 161, 163, 165, 167, 171, 116, 118, 120, 122, 124, 126, 128, 130, 132, 134, 136, 138, 140, 142, 144, 146, 148, 150, 156.</w:t>
      </w:r>
      <w:r>
        <w:br/>
      </w:r>
      <w:r>
        <w:rPr>
          <w:rFonts w:ascii="Times New Roman"/>
          <w:b w:val="false"/>
          <w:i w:val="false"/>
          <w:color w:val="000000"/>
          <w:sz w:val="28"/>
        </w:rPr>
        <w:t>
      улица Гагарина 125, 127, 129, 131, 133, 135, 137, 139, 141, 143, 145, 147, 149, 124, 126, 128, 132, 134, 138, 140, 142, 144, 146, 148, 150, 152, 154, 156, 158, 160.</w:t>
      </w:r>
      <w:r>
        <w:br/>
      </w:r>
      <w:r>
        <w:rPr>
          <w:rFonts w:ascii="Times New Roman"/>
          <w:b w:val="false"/>
          <w:i w:val="false"/>
          <w:color w:val="000000"/>
          <w:sz w:val="28"/>
        </w:rPr>
        <w:t>
      улица Садвакасова 131, 133, 135, 137, 139, 141, 143, 145, 147, 149, 124, 126, 128, 132, 134, 138, 140, 142, 144, 146.</w:t>
      </w:r>
      <w:r>
        <w:br/>
      </w:r>
      <w:r>
        <w:rPr>
          <w:rFonts w:ascii="Times New Roman"/>
          <w:b w:val="false"/>
          <w:i w:val="false"/>
          <w:color w:val="000000"/>
          <w:sz w:val="28"/>
        </w:rPr>
        <w:t>
      улица Сакена Сейфуллина 141, 141а, 143, 147, 149, 151, 153, 155. 134, 136, 138, 140, 144, 146, 146а, 146б, 148, 150.</w:t>
      </w:r>
      <w:r>
        <w:br/>
      </w:r>
      <w:r>
        <w:rPr>
          <w:rFonts w:ascii="Times New Roman"/>
          <w:b w:val="false"/>
          <w:i w:val="false"/>
          <w:color w:val="000000"/>
          <w:sz w:val="28"/>
        </w:rPr>
        <w:t>
      улица Набережная 113, 115, 117, 119, 121, 123, 125. 122, 126, 128, 132, 134, 136, 138, 140.</w:t>
      </w:r>
      <w:r>
        <w:br/>
      </w:r>
      <w:r>
        <w:rPr>
          <w:rFonts w:ascii="Times New Roman"/>
          <w:b w:val="false"/>
          <w:i w:val="false"/>
          <w:color w:val="000000"/>
          <w:sz w:val="28"/>
        </w:rPr>
        <w:t>
      переулок Строительный 13, 35, 37, 49, 51, 53, 55, 57, 63, 65, 67, 69, 71.</w:t>
      </w:r>
      <w:r>
        <w:br/>
      </w:r>
      <w:r>
        <w:rPr>
          <w:rFonts w:ascii="Times New Roman"/>
          <w:b w:val="false"/>
          <w:i w:val="false"/>
          <w:color w:val="000000"/>
          <w:sz w:val="28"/>
        </w:rPr>
        <w:t>
      переулок Южный 11, 13, 15, 35, 37, 39, 8, 22, 26, 36, 38, 40/1, 40/2, 46, 48.</w:t>
      </w:r>
      <w:r>
        <w:br/>
      </w:r>
      <w:r>
        <w:rPr>
          <w:rFonts w:ascii="Times New Roman"/>
          <w:b w:val="false"/>
          <w:i w:val="false"/>
          <w:color w:val="000000"/>
          <w:sz w:val="28"/>
        </w:rPr>
        <w:t>
      28) Избирательный участок № 577</w:t>
      </w:r>
      <w:r>
        <w:br/>
      </w:r>
      <w:r>
        <w:rPr>
          <w:rFonts w:ascii="Times New Roman"/>
          <w:b w:val="false"/>
          <w:i w:val="false"/>
          <w:color w:val="000000"/>
          <w:sz w:val="28"/>
        </w:rPr>
        <w:t>
      место нахождения избирательного участка: село Кишкенеколь, здание железнодорожного вокзала.</w:t>
      </w:r>
      <w:r>
        <w:br/>
      </w:r>
      <w:r>
        <w:rPr>
          <w:rFonts w:ascii="Times New Roman"/>
          <w:b w:val="false"/>
          <w:i w:val="false"/>
          <w:color w:val="000000"/>
          <w:sz w:val="28"/>
        </w:rPr>
        <w:t>
      границы избирательного участка: село Кишкенеколь:</w:t>
      </w:r>
      <w:r>
        <w:br/>
      </w:r>
      <w:r>
        <w:rPr>
          <w:rFonts w:ascii="Times New Roman"/>
          <w:b w:val="false"/>
          <w:i w:val="false"/>
          <w:color w:val="000000"/>
          <w:sz w:val="28"/>
        </w:rPr>
        <w:t>
      улица Садвакасова 2, 4.</w:t>
      </w:r>
      <w:r>
        <w:br/>
      </w:r>
      <w:r>
        <w:rPr>
          <w:rFonts w:ascii="Times New Roman"/>
          <w:b w:val="false"/>
          <w:i w:val="false"/>
          <w:color w:val="000000"/>
          <w:sz w:val="28"/>
        </w:rPr>
        <w:t>
      улица Гагарина 1, 1а, 1б, 3, 5, 2, 2б, 2/1, 2/2.</w:t>
      </w:r>
      <w:r>
        <w:br/>
      </w:r>
      <w:r>
        <w:rPr>
          <w:rFonts w:ascii="Times New Roman"/>
          <w:b w:val="false"/>
          <w:i w:val="false"/>
          <w:color w:val="000000"/>
          <w:sz w:val="28"/>
        </w:rPr>
        <w:t>
      улица Вокзальная 1, 1/2, 1а/1, 3, 5, 7, 9, 11, 13, 15, 17, 19, 21, 21а, 23, 25, 25а/1, 25а/2, 8, 10, 14/1, 14/2, 16/2, 18/1, 18/2, 18б/1, 18б/2, 20/1, 20/3, 20/5, 20/6, 20/7, 20/8, 20а, 22/1, 24, 26/1, 26/2, 28/1, 28/2, 30, 30/2, 32/1, 32/2, 34/2, 34/3, 36/2.</w:t>
      </w:r>
      <w:r>
        <w:br/>
      </w:r>
      <w:r>
        <w:rPr>
          <w:rFonts w:ascii="Times New Roman"/>
          <w:b w:val="false"/>
          <w:i w:val="false"/>
          <w:color w:val="000000"/>
          <w:sz w:val="28"/>
        </w:rPr>
        <w:t>
      ДЭУ 3/1, 3/2, 5/1, 5/2, 7/1, 7/2, 9/1, 9/2, 4, 6.</w:t>
      </w:r>
      <w:r>
        <w:br/>
      </w:r>
      <w:r>
        <w:rPr>
          <w:rFonts w:ascii="Times New Roman"/>
          <w:b w:val="false"/>
          <w:i w:val="false"/>
          <w:color w:val="000000"/>
          <w:sz w:val="28"/>
        </w:rPr>
        <w:t>
      РПС</w:t>
      </w:r>
      <w:r>
        <w:br/>
      </w:r>
      <w:r>
        <w:rPr>
          <w:rFonts w:ascii="Times New Roman"/>
          <w:b w:val="false"/>
          <w:i w:val="false"/>
          <w:color w:val="000000"/>
          <w:sz w:val="28"/>
        </w:rPr>
        <w:t>
      Нефтебаза</w:t>
      </w:r>
      <w:r>
        <w:br/>
      </w:r>
      <w:r>
        <w:rPr>
          <w:rFonts w:ascii="Times New Roman"/>
          <w:b w:val="false"/>
          <w:i w:val="false"/>
          <w:color w:val="000000"/>
          <w:sz w:val="28"/>
        </w:rPr>
        <w:t>
      29) Избирательный участок № 578</w:t>
      </w:r>
      <w:r>
        <w:br/>
      </w:r>
      <w:r>
        <w:rPr>
          <w:rFonts w:ascii="Times New Roman"/>
          <w:b w:val="false"/>
          <w:i w:val="false"/>
          <w:color w:val="000000"/>
          <w:sz w:val="28"/>
        </w:rPr>
        <w:t>
      место нахождения избирательного участка: село Кишкенеколь, здание товарищества с ограниченной ответственностью "Кызылту көлік", переулок Южный, 7 (по согласованию).</w:t>
      </w:r>
      <w:r>
        <w:br/>
      </w:r>
      <w:r>
        <w:rPr>
          <w:rFonts w:ascii="Times New Roman"/>
          <w:b w:val="false"/>
          <w:i w:val="false"/>
          <w:color w:val="000000"/>
          <w:sz w:val="28"/>
        </w:rPr>
        <w:t>
      границы избирательного участка: село Кишкенеколь:</w:t>
      </w:r>
      <w:r>
        <w:br/>
      </w:r>
      <w:r>
        <w:rPr>
          <w:rFonts w:ascii="Times New Roman"/>
          <w:b w:val="false"/>
          <w:i w:val="false"/>
          <w:color w:val="000000"/>
          <w:sz w:val="28"/>
        </w:rPr>
        <w:t>
      улица Гагарина 73, 75, 91, 93/1, 93/2, 95, 97, 99, 101, 103, 105, 107, 109/1, 109/2, 111, 113, 115, 117, 119, 121, 88, 90, 92, 94, 96, 98, 102, 104, 106, 110, 112, 114, 116, 118, 120.</w:t>
      </w:r>
      <w:r>
        <w:br/>
      </w:r>
      <w:r>
        <w:rPr>
          <w:rFonts w:ascii="Times New Roman"/>
          <w:b w:val="false"/>
          <w:i w:val="false"/>
          <w:color w:val="000000"/>
          <w:sz w:val="28"/>
        </w:rPr>
        <w:t>
      улица Садвакасова 71, 73, 75, 77/1, 77/2, 85, 87, 89а, 89б, 91, 93, 97, 99, 101, 103, 105, 109, 111, 115/1, 115/2, 117, 119, 121, 125, 68, 70, 86, 88, 90, 92, 94, 96, 98, 100, 102, 106, 110, 112, 114, 116/1, 116/2, 118/1, 118/2, 122.</w:t>
      </w:r>
      <w:r>
        <w:br/>
      </w:r>
      <w:r>
        <w:rPr>
          <w:rFonts w:ascii="Times New Roman"/>
          <w:b w:val="false"/>
          <w:i w:val="false"/>
          <w:color w:val="000000"/>
          <w:sz w:val="28"/>
        </w:rPr>
        <w:t>
      улица Сакена Сейфуллина 81, 81/1, 85, 91, 93, 95, 99, 101, 103, 105, 107, 109, 111, 113, 115, 117, 119/1, 119/2, 119/3, 121, 129, 131, 135, 137, 139, 80, 82, 82/1, 82/2, 84, 86, 90, 92, 94, 96, 100, 104, 106, 110, 112, 114, 120, 124, 126, 130, 134.</w:t>
      </w:r>
      <w:r>
        <w:br/>
      </w:r>
      <w:r>
        <w:rPr>
          <w:rFonts w:ascii="Times New Roman"/>
          <w:b w:val="false"/>
          <w:i w:val="false"/>
          <w:color w:val="000000"/>
          <w:sz w:val="28"/>
        </w:rPr>
        <w:t>
      улица Набережная 97, 103, 105, 109, 111, 60, 70, 74, 78, 94, 106, 108, 110, 114, 118.</w:t>
      </w:r>
      <w:r>
        <w:br/>
      </w:r>
      <w:r>
        <w:rPr>
          <w:rFonts w:ascii="Times New Roman"/>
          <w:b w:val="false"/>
          <w:i w:val="false"/>
          <w:color w:val="000000"/>
          <w:sz w:val="28"/>
        </w:rPr>
        <w:t>
      улица Амангельды 47/1, 47/2, 49/1, 49/2, 51/1, 51/2, 53/1, 53/2, 38, 40, 42, 44, 46, 48/1, 48/2, 50, 52, 56/1, 56/2, 58/1, 58/2, 60/1, 60/2, 62/1, 62/2.</w:t>
      </w:r>
      <w:r>
        <w:br/>
      </w:r>
      <w:r>
        <w:rPr>
          <w:rFonts w:ascii="Times New Roman"/>
          <w:b w:val="false"/>
          <w:i w:val="false"/>
          <w:color w:val="000000"/>
          <w:sz w:val="28"/>
        </w:rPr>
        <w:t>
      улица Кишкенекольская 49, 53, 61, 65, 67, 69, 71, 73, 75, 77, 83, 85, 87/1, 87/2, 89/1, 89/2, 91/1, 91/2, 93/1, 93/2, 68, 70, 76, 78, 82, 84, 86, 88, 88а, 90, 92, 96, 98, 100, 102, 104, 106, 108.</w:t>
      </w:r>
      <w:r>
        <w:br/>
      </w:r>
      <w:r>
        <w:rPr>
          <w:rFonts w:ascii="Times New Roman"/>
          <w:b w:val="false"/>
          <w:i w:val="false"/>
          <w:color w:val="000000"/>
          <w:sz w:val="28"/>
        </w:rPr>
        <w:t>
      переулок Южный 1а, 1б, 1а/2, 2а/1.".</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исполняющего обязанности руководителя аппарата акима Уалихановского района Северо-Казахстанской области Т.К.Сагитова.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Уалихановского района</w:t>
            </w:r>
            <w:r>
              <w:br/>
            </w:r>
            <w:r>
              <w:rPr>
                <w:rFonts w:ascii="Times New Roman"/>
                <w:b w:val="false"/>
                <w:i w:val="false"/>
                <w:color w:val="000000"/>
                <w:sz w:val="20"/>
              </w:rPr>
              <w:t>
      </w:t>
            </w:r>
            <w:r>
              <w:rPr>
                <w:rFonts w:ascii="Times New Roman"/>
                <w:b w:val="false"/>
                <w:i/>
                <w:color w:val="000000"/>
                <w:sz w:val="20"/>
              </w:rPr>
              <w:t>Северо-Казахстанской области</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Турегельдин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председатель</w:t>
            </w:r>
            <w:r>
              <w:br/>
            </w:r>
            <w:r>
              <w:rPr>
                <w:rFonts w:ascii="Times New Roman"/>
                <w:b w:val="false"/>
                <w:i w:val="false"/>
                <w:color w:val="000000"/>
                <w:sz w:val="20"/>
              </w:rPr>
              <w:t>
      </w:t>
            </w:r>
            <w:r>
              <w:rPr>
                <w:rFonts w:ascii="Times New Roman"/>
                <w:b w:val="false"/>
                <w:i/>
                <w:color w:val="000000"/>
                <w:sz w:val="20"/>
              </w:rPr>
              <w:t>Уалихановской районной</w:t>
            </w:r>
            <w:r>
              <w:br/>
            </w:r>
            <w:r>
              <w:rPr>
                <w:rFonts w:ascii="Times New Roman"/>
                <w:b w:val="false"/>
                <w:i w:val="false"/>
                <w:color w:val="000000"/>
                <w:sz w:val="20"/>
              </w:rPr>
              <w:t>
      </w:t>
            </w:r>
            <w:r>
              <w:rPr>
                <w:rFonts w:ascii="Times New Roman"/>
                <w:b w:val="false"/>
                <w:i/>
                <w:color w:val="000000"/>
                <w:sz w:val="20"/>
              </w:rPr>
              <w:t>избирательной комиссии</w:t>
            </w:r>
            <w:r>
              <w:br/>
            </w:r>
            <w:r>
              <w:rPr>
                <w:rFonts w:ascii="Times New Roman"/>
                <w:b w:val="false"/>
                <w:i w:val="false"/>
                <w:color w:val="000000"/>
                <w:sz w:val="20"/>
              </w:rPr>
              <w:t>
      </w:t>
            </w:r>
            <w:r>
              <w:rPr>
                <w:rFonts w:ascii="Times New Roman"/>
                <w:b w:val="false"/>
                <w:i/>
                <w:color w:val="000000"/>
                <w:sz w:val="20"/>
              </w:rPr>
              <w:t>17 января 2014 года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Жәкенқызы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