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34ff" w14:textId="ea33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села Бидайык и сел Бидайыкского сельского округа Уалихановского района Северо-Казахстанской области для участия в сходе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февраля 2014 года N 4-21с. Зарегистрировано Департаментом юстиции Северо-Казахстанской области 9 апреля 2014 года N 2660. Утратил силу решением Уалихановского районного маслихата Северо-Казахстанской области от 24 декабря 2021 года № 8-13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Уалихановского районного маслихата Северо-Казахстанской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8-13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улиц села Бидайык и сел Бидайыкского сельского округа Уалихановского района Северо-Казахстанской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Бидайыкского сельского округа Уалихановского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4–21с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Бидайык и сел Бидайыкского сельского округа Уалихановского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 Бидайыкского сельского округа и улиц села Бидайык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Бидаик и сел Бидайыкского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Ондирис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Жумысшы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Целиноградская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Одесская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Иртышская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Карла Маркса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Полтавская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Клубная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Западная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Комарова села Бидаик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Жапарова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Воронежская села Бидаик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4-21 с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Бидайыкского сельского округа Уалихановского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Бидайыкского сельского округа Уалихановского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Бидайык и сел Бидайыкского сельского округа Уалихановского района Северо-Казахстанской области.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села Бидайык и сел (далее - раздельный сход) на территории Бидайыкского сельского округа Уалихановского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Бидайыкского сельского округа Уалихановского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Уалихановского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"Нұрлы ел", "Кызылту"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Бидайыкского сельского округа Уалихановского района Северо-Казахстанской области организуется акимом Бидайыкского сельского округа Уалихановского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 села Бидайык, сел Бидайыкского сельского округа Уалихановского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Бидайыкского сельского округа Уалихановского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Бидайыкского сельского округа Уалихановского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 села Бидайык, сел Бидайыкского сельского округа Уалихановского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Уалихановским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 села Бидайык, сел Бидайыкского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Бидайыкского сельского округа Уалихановского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