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3e59" w14:textId="e5a3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Коктерекского сельского округа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февраля 2014 года N 6-21с. Зарегистрировано Департаментом юстиции Северо-Казахстанской области 9 апреля 2014 года N 2664. Утратил силу решением Уалихановского районного маслихата Северо-Казахстанской области от 24 декабря 2021 года № 8-13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Уалихановского районного маслихата Северо-Казахстанской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8-13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Коктерекского сельского округа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Коктерекского сельского округа Уалихановского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6–21с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Коктерекского сельского округа Уалихановского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Коктерекского сельского округа Уалихановского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Мортык Коктерекского сельского округа Уалихановского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Коктерекского сельского округа Уалихановского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Карамырза Коктерекского сельского округа Уалихановского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6-21 с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Коктерекского сельского округа Уалихановского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Коктерекского сельского округа Уалихановского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Коктерекского сельского округа Уалихановского района Северо-Казахстанской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Коктерекского сельского округа Уалихановского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Коктерекского сельского округа Уалихановского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Уалихановского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"Нұрлы ел", "Кызылту"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Коктерекского сельского округа Уалихановского района Северо-Казахстанской области организуется акимом Коктерекского сельского округа Уалихановского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Коктерекского сельского округа Уалихановского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Коктерекского сельского округа Уалихановского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Коктерекского сельского округа Уалихановского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Коктерекского сельского округа Уалихановского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Уалихановским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Коктерекского сельского округа Уалихановского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