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e4b22" w14:textId="7be4b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сроков предоставления заявки на включение в список получателей субсидий и оптимальных сроков проведения сева по каждому виду субсидируемых приоритетных сельскохозяйственных культур по Уалихановскому району на 2014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Уалихановского района Северо-Казахстанской области от 28 апреля 2014 года N 96. Зарегистрировано Департаментом юстиции Северо-Казахстанской области 28 мая 2014 года N 2808. Утратило силу постановлением акимата Уалихановского района Северо-Казахстанской области от 28 октября 2014 года N 311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постановлением акимата Уалихановского района Северо-Казахстанской области от 28.10.2014 N 311.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12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субсидирования из местных бюджетов на повышение урожайности и качества продукции растениеводства, утвержденных Постановлением Правительства Республики Казахстан от 4 марта 2011 года № 221 "Об утверждении Правил субсидирования из местных бюджетов на повышение урожайности и качества продукции растениеводства" акимат Уалихановского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Определить сроки предоставления заявки на включение в список получателей субсидий и оптимальные сроки проведения сева по каждому виду субсидируемых приоритетных сельскохозяйственных культур по Уалихановскому району на 2014 год согласно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исполняющего обязанности заместителя акима Уалихановского района Калиева Б.Ш.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правоотношения, возникшие с 3 мая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Исполняющая обязанности акима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Уалихановского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Жәкенқызы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акимата района № 96 от 28 апреля 2014 года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Сроки предоставления заявки на включение в список получателей субсидий и оптимальные сроки проведения сева по каждому виду субсидируемых приоритетных сельскохозяйственных культур по Уалихановскому району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0"/>
        <w:gridCol w:w="6721"/>
        <w:gridCol w:w="1744"/>
        <w:gridCol w:w="3545"/>
      </w:tblGrid>
      <w:tr>
        <w:trPr>
          <w:trHeight w:val="30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Земледельческая зона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пре-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доставления заявки на включение в список получателей субсидий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Оптимальные сроки проведения посева 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скохозяйст-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Засушливостепная, степная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Яровая мягкая пшеница, среднеранние сорта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27 мая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мая 2014 года - 5 июня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Яровая мягкая пшеница, среднеспелые сорта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19 мая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мая 2014 года - 30 мая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Яровая мягкая пшеница, среднепоздние сорта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17 мая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мая 2014 года - 26 мая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Яровая твердая пшеница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19 мая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мая 2014 года 27 мая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Ячмень - раннеспелые сорта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29 мая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мая 2014 года - 5 июня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Ячмень - среднеспелые сорта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24 мая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мая 2014 года - 3 июня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29 мая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мая 2014 года - 3 июня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Гречиха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19 мая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мая 2014 года - 27 мая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24 мая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мая 2014 года - 1 июня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мая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мая 2014 года - 18 мая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22 мая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мая 2014 года - 30 мая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22 мая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мая 2014 года - 28 мая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Чечевица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22 мая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мая 2014 года - 30 мая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Рапс – посев по традиционному пару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мая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мая 2014 года - 22 мая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минимальному и нулевому пару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19 мая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мая 2014 года - 30 мая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Лен, горчица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17 мая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мая 2014 года - 28 мая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Подсолнечник на маслосемена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14 мая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мая 2014 года - 22 мая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Рыжик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19 мая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мая 2014 года - 28 мая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14 мая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мая 2014 года - 31 мая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Кукуруза на силос по зерновой технологии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 мая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мая 2014 года - 20 мая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Подсолнечник на силос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17 мая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мая 2014 года -24 мая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Однолетние травы на зеленый корм (овес, горох, горох + овес + ячмень), сено (суданская трава, просо, могар, овес + вика) и сенаж (овес + ячмень + горох, овес + горох, просо + горох)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4 июня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июня 2014 года - 10 июня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Зеленый конвейер (однолетние травы) I срок (горох+овес)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срок (овес+ячмень+горох+пшеница, суданская трава+горох, просо+горох)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срок (горох+овес+ячмень, суданская трава+горох, овес+горох)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срок (рапс, овес)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7 мая 2014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22 мая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7 июня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7 июля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мая 2014 года – 10 мая 2014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мая 2014 года - 25 мая 2014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июня 2014 года - 10 июня 2014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июля 2014 года – 10 июля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Многолетние травы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люцерна, донник, эспарцет, козлятник, кострец, житняк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 мая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июля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мая 2014 года - 11 мая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июля 2014 года- 15 июля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Озимая рожь (на зеленый корм)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9 августа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августа 2014 года - 15 августа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Горносопочная и мелкосопочная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Яровая мягкая пшеница, среднеранние сорта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24 мая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мая 2014 года - 3 июня 2014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Яровая мягкая пшеница, среднеспелые сорта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19 мая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мая 2014 года - 30 мая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Яровая мягкая пшеница, среднепоздние сорта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16 мая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мая 2014 года - 25 мая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Яровая твердая пшеница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19 мая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мая 2014 года - 27 мая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Ячмень – раннеспелые сорта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29 мая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мая 2014 года - 5 июня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Ячмень - среднеспелые сорта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24 мая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мая 2014 года - 1 июня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29 мая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мая 2014 года - 3 июня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Гречиха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19 мая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мая 2014 года - 27 мая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24 мая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мая 2014 года - 31 мая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мая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мая 2014 года - 18 мая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22 мая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мая 2014 года - 30 мая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22 мая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мая 2014 года - 30 мая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Чечевица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21 мая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мая 2014 года - 28 мая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Рапс – посев по традиционному пару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мая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мая 2014 года - 22 мая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минимальному и нулевому пару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19 мая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мая 2014 года - 30 мая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Лен, горчица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17 мая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мая 2014 года - 28 мая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Подсолнечник на маслосемена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14 мая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мая 2014 года - 22 мая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Рыжик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19 мая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мая 2014 года - 28 мая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14 мая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мая 2014 года - 31 мая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Кукуруза на силос по зерновой технологии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 мая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мая 2014 года - 20 мая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Подсолнечник на силос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17 мая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мая 2014 года - 24 мая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Однолетние травы на зеленый корм (овес, горох, горох + овес + ячмень), сено (суданская трава, просо, могар, овес + вика) и сенаж (овес + ячмень + горох, овес + горох, просо + горох)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4 июня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июня 2014 года - 10 июня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Зеленый конвейер (однолетние травы) I срок (горох+овес)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срок (овес+ячмень+горох+пшеница, суданская трава+горох, просо+горох)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срок (горох+овес+ячмень, суданская трава+горох, овес+горох)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срок (рапс, овес)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7 мая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22 мая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7 июня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7 июля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мая 2014 года - 10 мая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мая 2014 года - 25 мая 2014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июня 2014 года - 10 июня 2014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июля 2014 года - 10 июля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Многолетние травы люцерна, донник, эспарцет, козлятник, кострец, житняк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 мая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июля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мая 2014 года - 11 мая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июля 2014 года - 15 июля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Озимая рожь (на зеленый корм)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9 августа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августа 2014 года - 15 августа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Морковь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9 мая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мая 2014 года - 20 мая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Лук (семена)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9 мая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мая 2014 года - 20 мая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24 мая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мая 2014 года - 5 июня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Огурцы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 мая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мая 2014 года - 5 июня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Рассада капусты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24 мая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мая 2014 года - 12 июня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Рассада томатов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27 мая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мая 2014 года - 12 июня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