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1c1a" w14:textId="2d31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25 декабря 2013 года № 2-19 с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Уалихановского района Северо-Казахстанской области от 10 июля 2014 года № 2-25с. Зарегистрировано Департаментом юстиции Северо-Казахстанской области 21 июля 2014 года № 2868. Утратило силу в связи с истечением срока действия (письмо маслихата Уалихановского района Северо-Казахстанской области от 10 марта 2015 года N 14.2.3-3/38)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Уалихановского района Северо-Казахстанской области от 10.03.2015 N 14.2.3-3/38).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24 марта 1998 года "О нормативных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 районном бюджете на 2014-2016 годы" от 25 декабря 2013 года № 2-19 с (зарегистрированное в Реестре государственной регистрации нормативных правовых актов под № 2487 от 15 января 2014 года, опубликовано 27 января 2014 года в газетах "Кызыл Ту" и 27 января 2014 года "Нұрлы Ел")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Уалихановский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— 2 292 316,9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— 224 399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28 066,2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9 433 тысяч тенге; поступления трансфертов — 2 030 418,7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— 2 314 438,7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— 18 707,2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7 257,8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— 4 765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дефицит (профицит) бюджета — - 45 594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–45 594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7257,8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26 886,8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14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5), 6), 7) и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на капитальный ремонт Чеховской средней школы в селе Акбулак;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капитальный ремонт входной группы административного здания с заменой окон и благоустройством прилегающей территории комунального государственного учреждения "Централизованная библиотечная система" государственного учреждения "Отдел культуры и развития языков Уалихановского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проведение услуг по применению препаратов для профилактики и диагностике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разработку проектно-сметной документации на капитальный ремонт автодороги районного значения KTUL-341 "Кулыколь - Каратал".";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14-1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"14-1. Предусмотреть в районном бюджете расходы за счет свободных остатков бюджетных средств, сложившихся на начало финансового года в сумме 26 886,8 тысяч тенге, согласно приложению 9.";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XXV сессии V созыва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Егимбаева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Уалихановского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  <w:bookmarkEnd w:id="1"/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Уалихановского районного маслихата № 2-25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10 июля 2014 года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Уалихановского районного маслихата № 2-19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25 декабря 2013 года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130"/>
        <w:gridCol w:w="1130"/>
        <w:gridCol w:w="6443"/>
        <w:gridCol w:w="2765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Уалихановского районного маслихата №2-25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10 июля 2014 года</w:t>
            </w:r>
          </w:p>
          <w:bookmarkEnd w:id="21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Уалихановского районного маслихата № 2-19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</w:t>
            </w:r>
          </w:p>
          <w:bookmarkEnd w:id="213"/>
        </w:tc>
      </w:tr>
    </w:tbl>
    <w:bookmarkStart w:name="z25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каждого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 Уалихановского районного маслихата №2-25 с от 10 июля 2014 года</w:t>
            </w:r>
          </w:p>
          <w:bookmarkEnd w:id="30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 к решению Уалихановского районного маслихата № 2-19 от 25 декабря 2013 года</w:t>
            </w:r>
          </w:p>
          <w:bookmarkEnd w:id="304"/>
        </w:tc>
      </w:tr>
    </w:tbl>
    <w:bookmarkStart w:name="z34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Социальные выплаты отдельным категориям нуждающихся граждан по бюджетной программе 451.007.000 "Социальная помощь отдельным категориям нуждающихся граждан по решениям местных представительных органов"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242"/>
        <w:gridCol w:w="2242"/>
        <w:gridCol w:w="3623"/>
        <w:gridCol w:w="31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гражданам, оказавшимся в трудных жизненных ситуациях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граждан в памятные даты и праздничные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Уалихановского районного маслихата № 2-25 с от 10 июля 2014 года</w:t>
            </w:r>
          </w:p>
          <w:bookmarkEnd w:id="31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 к решению Уалихановского районного маслихата № 2-19 от 25 декабря 2013 года</w:t>
            </w:r>
          </w:p>
          <w:bookmarkEnd w:id="316"/>
        </w:tc>
      </w:tr>
    </w:tbl>
    <w:bookmarkStart w:name="z36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за счет свободных остатков бюджетных средств, сложившихся 
</w:t>
      </w:r>
      <w:r>
        <w:rPr>
          <w:rFonts w:ascii="Times New Roman"/>
          <w:b/>
          <w:i w:val="false"/>
          <w:color w:val="000000"/>
        </w:rPr>
        <w:t>
на 1 января 2014 года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6684"/>
        <w:gridCol w:w="2407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