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5166" w14:textId="2435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сельского округа вместо выбывшего на территории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15 июля 2014 года N 195. Зарегистрировано Департаментом юстиции Северо-Казахстанской области 24 июля 2014 года N 2874. Утратило силу постановлением акимата Уалихановского района Северо-Казахстанской области от 2 марта 2018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в средствах массовой информации).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Уалихановской районной избирательной комиссией (по согласованию) места для размещения агитационных печатных материалов для кандидатов в акимы сельского округа вместо выбывшего на территории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кандидатам в акимы сельского округа вместо выбывшего на территории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Уалихановского района Северо-Казахстанской области Сагитова Талгата Курмангалиевича.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16 июля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Жәкенқызы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июля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акимы сельского округа вместо выбывшего на территории Уалихановского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278"/>
        <w:gridCol w:w="9702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Щиты: село Кишкенеколь, улица Уалиханова, возле здания Уалихановского районного филиала Республиканского государственного предприятия "Центр обслуживания населения" по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на договорной основе для проведения встреч с выборщиками кандидатов в акимы сельского округа вместо выбывшего на территории Уалихановского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793"/>
        <w:gridCol w:w="10493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встреч с выборщиками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Кишкенеколь: читальный зал коммунального государственного учреждения "Централизованная библиотечная система" государственного учреждения "Отдел культуры, развития языков, физической культуры и спорта Уалихановского района" акимата Уалихановского района Северо-Казахстанской области, улица Гагарина, 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