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70ad" w14:textId="4887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Уалихановского района Северо-Казахстанской области от 24 августа 2009 года N 134 "Об установлении размера платы за пользование жилищем в домах государственного жилищного фонда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28 октября 2014 года N 310. Зарегистрировано Департаментом юстиции Северо-Казахстанской области 3 декабря 2014 года N 3006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Уалихановского района Северо-Казахстанской области «Об установлении размера платы за пользование жилищем в домах государственного жилищного фонда района» от 24 августа 2009 года № 134 (зарегистрированное в Реестре государственной регистрации нормативных правовых актов от 4 сентября 2009 года № 13-13-111, опубликованное в районных газетах «Ел тынысы» от 28 сентября 2009 года № 39 (7034), «Шұғыла» от 28 сентября 2009 года № 39 (7034)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размер платы за пользование жилищем в домах государственного жилищного фонда района в размере 36,65 (тридцать шесть тенге шестьдесят пять тиын) тенге за 1 кв. м общей площади жилища в месяц.».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Уалихановского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Уалихановского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А.Турегельдин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