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8ace" w14:textId="9348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Афанасьевского сельского округа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февраля 2014 года N 25/3. Зарегистрировано Департаментом юстиции Северо-Казахстанской области 7 марта 2014 года N 2595.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Афанасьевского сельского округа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для участия в сходе местного сообщества Афанасьевского сельского округа района Шал акына Северо-Казахстанской области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Кузичева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Афанасьевского сельского округа района Шал акына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Афанасьевского сельского округа района Шал акына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Афанасьевского сельского округа района Шал акына Северо-Казахстанской области.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Афанасьевского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Афанасьевского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Шал акына Северо-Казахстанской области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Афанасьевского сельского округа района Шал акына Северо-Казахстанской области организуется акимом Афанасьевского сельского округа района Шал акына Северо-Казахстанской области.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Афанасьевского сельского округа района Шал акына Северо-Казахстанской области,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Афанасьевского сельского округа района Шал акына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Афанасьевского сельского округа района Шал акына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Афанасьевского сельского округа района Шал акына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Шал акына Северо-Казахстанской области.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Афанасьевского сельского округа района Шал акына Северо-Казахстанской области.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Афанасьевского сельского округа района Шал акына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Афанасьевского сельского округа района Шал акына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Афанасьевка Афанасьевского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Садовка Афанасьевского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Рясинка Афанасьевского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Двойники Афанасьевского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Коргантас Афанасьевского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