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678c" w14:textId="a166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Жанажолского сельского округа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 февраля 2014 года N 25/5. Зарегистрировано Департаментом юстиции Северо-Казахстанской области 7 марта 2014 года N 2603. Утратило силу решением маслихата района Шал акына Северо-Казахстанской области от 17 марта 2022 года № 19/9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Жанажолского сельского округа района Шал акына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Жанажолского сельского округа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Кузичева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Дятлов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Жанажолского сельского округа района Шал акына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Жанажолского сельского округа района Шал акына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правила проведения раздельных сходов местного сообщества жителей сел Жанажолского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Жанажолского сельского округа района Шал акына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Жанажолского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Шал акына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Жанажолского сельского округа района Шал акына Северо-Казахстанской области организуется акимом Жанажолского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Жанажолского сельского округа района Шал акына Северо-Казахстанской области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Жанажолского сельского округа района Шал акына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Жанажолского сельского округа района Шал акына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Жанажолского сельского округа района Шал акына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Жанажолского сельского округа района Шал акына Северо-Казахстанской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Жанажолского сельского округа района Шал акына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Жанажолского сельского округа района Шал акына 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Жанажол Жанажолского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Кенес Жанажолского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Жанаталап Жанажолского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