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dc10" w14:textId="21fd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28 марта 2014 года N 52. Зарегистрировано Департаментом юстиции Северо-Казахстанской области 30 апреля 2014 года N 2697. Утратило силу постановлением акимата района Шал акына Северо-Казахстанской области от 29 января 2016 года N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Шал акына Северо-Казахстанской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N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Северо-Казахстанской области "Об определении перечня должностей специалистов социального обеспечения, образования, культуры и спорта, которым установлено повышение к должностным окладам за работу в аульной (сельской) местности" от 25 марта 2008 года № 51 (зарегистрировано в Реестре государственной регистрации нормативных правовых актов 29 апреля 2008 года за № 13-14-56 опубликовано в районных газетах от 14 сентября 2008 года "Парыз" № 38, от 14 сентября 2008 года "Новатор" № 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 Шал акына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марта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Н.Г.Дятлов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52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(в том числе первый) руководителя государственного учреждения и казенного предприятия, в том числе дошкольного государственного учреждения и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заведующий библиотекой,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заведующий интернатом,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заведующий мастерской.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старший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инструктор,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методист,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ветеринарный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