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ddf7" w14:textId="fb9d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району Шал акына Северо-Казахстанской области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29 апреля 2014 года N 81. Зарегистрировано Департаментом юстиции Северо-Казахстанской области 27 мая 2014 года N 2806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акимата района Шал акына Северо-Казахстанской области от 02.07.2014 N 175.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предоставления заявки на включение в список получателей субсидии и оптимальные сроки сева по каждому виду субсидируемых приоритетных сельскохозяйственных культур по району Шал акына Северо-Казахстанской области в 2014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Шал акына Северо-Казахстанской области Таласбаева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распространяются на правоотношения, возникшие с 1 мая 2014 года.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2014 года № 81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оптимальные сроки проведения сева по каждому виду субсидируемых приоритетных сельскохозяйственных культур в 2014 году по району Шал акына Северо-Казахстанской области (земледельческая зона – II степная, равнинная, колочностепная)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6"/>
        <w:gridCol w:w="954"/>
        <w:gridCol w:w="2080"/>
      </w:tblGrid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среднеспелые сорта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30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 сорта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25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мягкая пшеница, среднеранние сорта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- 5 июня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25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раннеспелые сорта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5 июня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– среднеспелые сорта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- 3 июня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27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– 18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27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– 28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– 30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Рапс-посев по традиционному пару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– 20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минимальному и нулевому пару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28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Лен, горчица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25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20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Рыжик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26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30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- 20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- 20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мая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- 5 июня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- 5 июня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- 12 июня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- 12 июня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20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- 24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 (овес + горох, горох + овес + ячмень), сено (суданская трава, просо, могар, овес + вика)и сенаж (овес + ячмень + горох, овес + горох, просо + горох)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5июня - 10 июня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конвейер: (однолетние травы)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(горох + овес)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мая – 10мая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 + ячмень + горох + пшеница, суданская трава + горох, просо + горох)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23мая – 25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 (горох + овес + ячмень, суданская трава + горох, овес + горох)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июня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–10 июня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июля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–10 июля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травы: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(люцерна, донник, житняк, эспарцет, козлятник, кострец)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мая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 – 15 мая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(люцерна, донник, житняк, эспарцет, козлятник, кострец)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июля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– 20 июля</w:t>
            </w:r>
          </w:p>
        </w:tc>
      </w:tr>
      <w:tr>
        <w:trPr>
          <w:trHeight w:val="30" w:hRule="atLeast"/>
        </w:trPr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августа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- 15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