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2dee" w14:textId="4dd2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2013 года №24/2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июля 2014 года N 29/1. Зарегистрировано Департаментом юстиции Северо-Казахстанской области 14 июля 2014 года N 2850.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районном бюджете на 2014-2016 годы" от 23 декабря 2013 года № 24/2 (зарегистрировано в Реестре государственной регистрации нормативных правовых актов под № 2478 от 10 января 2014 года, опубликовано от 31 января 2014 года в районной газете "Парыз", 31 января 2014 года в районной газете "Новатор")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2 010 218,7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239 578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7 412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1 751 228,7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2 027 621,3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3 749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21152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1 444,1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17 402,6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XXIХ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 № 29/1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 № 29/1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60"/>
        <w:gridCol w:w="560"/>
        <w:gridCol w:w="560"/>
        <w:gridCol w:w="2355"/>
        <w:gridCol w:w="1303"/>
        <w:gridCol w:w="1303"/>
        <w:gridCol w:w="1303"/>
        <w:gridCol w:w="974"/>
        <w:gridCol w:w="478"/>
        <w:gridCol w:w="1138"/>
        <w:gridCol w:w="1139"/>
        <w:gridCol w:w="232"/>
      </w:tblGrid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фонда оплаты труда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химии в государственных учреждениях основного среднего и общего среднего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 № 29/1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2014 года неиспользованных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610"/>
        <w:gridCol w:w="1610"/>
        <w:gridCol w:w="1611"/>
        <w:gridCol w:w="1295"/>
        <w:gridCol w:w="3268"/>
        <w:gridCol w:w="1771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