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03d4" w14:textId="65003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решение маслихата района Шал акына "Об утверждении регламента маслихата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3 июля 2014 года N 29/5. Зарегистрировано Департаментом юстиции Северо-Казахстанской области 29 июля 2014 года N 2884. Утратило силу решением маслихата района Шал акына Северо-Казахстанской области от 11 ноября 2016 года № 8/2</w:t>
      </w:r>
    </w:p>
    <w:p>
      <w:pPr>
        <w:spacing w:after="0"/>
        <w:ind w:left="0"/>
        <w:jc w:val="left"/>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11.11.2016 </w:t>
      </w:r>
      <w:r>
        <w:rPr>
          <w:rFonts w:ascii="Times New Roman"/>
          <w:b w:val="false"/>
          <w:i w:val="false"/>
          <w:color w:val="ff0000"/>
          <w:sz w:val="28"/>
        </w:rPr>
        <w:t>№ 8/2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района Шал акына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"Об утверждении регламента маслихата района Шал акына Северо-Казахстанской области" от 3 февраля 2014 года № 25/13 (зарегистрировано в Реестре государственной регистрации нормативных правовых актов под № 2606 от 7 марта 2014 года, опубликовано от 21 марта 2014 года в районной газете "Бірінші сөз", 28 марта 2014 года в районной газете "Первое слово") следующее дополнение:</w:t>
      </w:r>
      <w:r>
        <w:br/>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маслихата района Шал акына Северо-Казахстанской области дополнить </w:t>
      </w:r>
      <w:r>
        <w:rPr>
          <w:rFonts w:ascii="Times New Roman"/>
          <w:b w:val="false"/>
          <w:i w:val="false"/>
          <w:color w:val="000000"/>
          <w:sz w:val="28"/>
        </w:rPr>
        <w:t>главой 9</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"9. Формирование и избрание избирательных комиссий, образуемых районным маслихатом</w:t>
      </w:r>
      <w:r>
        <w:br/>
      </w:r>
      <w:r>
        <w:rPr>
          <w:rFonts w:ascii="Times New Roman"/>
          <w:b w:val="false"/>
          <w:i w:val="false"/>
          <w:color w:val="000000"/>
          <w:sz w:val="28"/>
        </w:rPr>
        <w:t>
      68. Формирование и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Секретарь районного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Временную комиссию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69.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 Политические партии, а также их структурные подразделения вправе представить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В перечень документов, представляемых на Временную комиссию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1)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2) 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комиссии о представлении кандидатов в состав соответствующих избирательных комиссий;</w:t>
      </w:r>
      <w:r>
        <w:br/>
      </w:r>
      <w:r>
        <w:rPr>
          <w:rFonts w:ascii="Times New Roman"/>
          <w:b w:val="false"/>
          <w:i w:val="false"/>
          <w:color w:val="000000"/>
          <w:sz w:val="28"/>
        </w:rPr>
        <w:t>
      3) сведения о кандидатах в состав избирательных комиссий по установленной форме, сформированной посредством программного обеспечения в электронном и бумажном формате;</w:t>
      </w:r>
      <w:r>
        <w:br/>
      </w:r>
      <w:r>
        <w:rPr>
          <w:rFonts w:ascii="Times New Roman"/>
          <w:b w:val="false"/>
          <w:i w:val="false"/>
          <w:color w:val="000000"/>
          <w:sz w:val="28"/>
        </w:rPr>
        <w:t>
      4) заявление кандидата в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70. При подготовке проекта состава избирательных комиссий Временная комиссия руководствуется в первую очередь предложениями, поступившими от политических партий, затем, при предложениях менее 7 членов, поступивших от политических партий,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71. По завершении срока поступлений предложений в состав новых избирательных комиссий Временная комиссия готовит проекты решений сессии и бюллетени по избранию членов избирательных комиссий.</w:t>
      </w:r>
      <w:r>
        <w:br/>
      </w:r>
      <w:r>
        <w:rPr>
          <w:rFonts w:ascii="Times New Roman"/>
          <w:b w:val="false"/>
          <w:i w:val="false"/>
          <w:color w:val="000000"/>
          <w:sz w:val="28"/>
        </w:rPr>
        <w:t>
      72. Проекты решений и бюллетени готовятся отдельно:</w:t>
      </w:r>
      <w:r>
        <w:br/>
      </w:r>
      <w:r>
        <w:rPr>
          <w:rFonts w:ascii="Times New Roman"/>
          <w:b w:val="false"/>
          <w:i w:val="false"/>
          <w:color w:val="000000"/>
          <w:sz w:val="28"/>
        </w:rPr>
        <w:t>
      1) по районной территориальной избирательной комиссии;</w:t>
      </w:r>
      <w:r>
        <w:br/>
      </w:r>
      <w:r>
        <w:rPr>
          <w:rFonts w:ascii="Times New Roman"/>
          <w:b w:val="false"/>
          <w:i w:val="false"/>
          <w:color w:val="000000"/>
          <w:sz w:val="28"/>
        </w:rPr>
        <w:t>
      2) по окружным избирательным комиссиям по выборам депутатов в районный маслихат;</w:t>
      </w:r>
      <w:r>
        <w:br/>
      </w:r>
      <w:r>
        <w:rPr>
          <w:rFonts w:ascii="Times New Roman"/>
          <w:b w:val="false"/>
          <w:i w:val="false"/>
          <w:color w:val="000000"/>
          <w:sz w:val="28"/>
        </w:rPr>
        <w:t>
      3) по участковой избирательной комиссии.</w:t>
      </w:r>
      <w:r>
        <w:br/>
      </w:r>
      <w:r>
        <w:rPr>
          <w:rFonts w:ascii="Times New Roman"/>
          <w:b w:val="false"/>
          <w:i w:val="false"/>
          <w:color w:val="000000"/>
          <w:sz w:val="28"/>
        </w:rPr>
        <w:t>
      73.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Временной комиссии.</w:t>
      </w:r>
      <w:r>
        <w:br/>
      </w:r>
      <w:r>
        <w:rPr>
          <w:rFonts w:ascii="Times New Roman"/>
          <w:b w:val="false"/>
          <w:i w:val="false"/>
          <w:color w:val="000000"/>
          <w:sz w:val="28"/>
        </w:rPr>
        <w:t>
      74. Бюллетени с составами избирательных комиссий получают все присутствующие на сессии депутаты районного маслихата и заполняют их лично. Итоги голосования подводит созданная на сессии Счетная комиссия. Количественный состав и председатель Счетной комиссии определяются сессией маслихата.</w:t>
      </w:r>
      <w:r>
        <w:br/>
      </w:r>
      <w:r>
        <w:rPr>
          <w:rFonts w:ascii="Times New Roman"/>
          <w:b w:val="false"/>
          <w:i w:val="false"/>
          <w:color w:val="000000"/>
          <w:sz w:val="28"/>
        </w:rPr>
        <w:t>
      75. При поступлении от политических партий предложений равных количеству членов соответствующей избирательной комиссии (семи) Временная комиссия вносит на сессию маслихата предложение проголосовать за состав данной избирательной комиссии.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Избранными считаются кандидатуры, набравшие по отношению к другим большее количество голосов. При поступлении от политических партий предложений с недостающим количеством членов соответствующей избирательной комиссии (менее семи), Временная комиссия вносит в бюллетень на вакантные места кандидатуры, поступившие от иных общественных объединений, а в случае отсутствия таковых, кандидатуры, представленные вышестоящими избирательными комиссиями (в порядке, соответствующем очередности поступления).</w:t>
      </w:r>
      <w:r>
        <w:br/>
      </w:r>
      <w:r>
        <w:rPr>
          <w:rFonts w:ascii="Times New Roman"/>
          <w:b w:val="false"/>
          <w:i w:val="false"/>
          <w:color w:val="000000"/>
          <w:sz w:val="28"/>
        </w:rPr>
        <w:t>
      76. В бюллетень включаются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делают отметку (крестик, галочку).</w:t>
      </w:r>
      <w:r>
        <w:br/>
      </w:r>
      <w:r>
        <w:rPr>
          <w:rFonts w:ascii="Times New Roman"/>
          <w:b w:val="false"/>
          <w:i w:val="false"/>
          <w:color w:val="000000"/>
          <w:sz w:val="28"/>
        </w:rPr>
        <w:t>
      Депутаты делают отметку в семи квадратах.</w:t>
      </w:r>
      <w:r>
        <w:br/>
      </w:r>
      <w:r>
        <w:rPr>
          <w:rFonts w:ascii="Times New Roman"/>
          <w:b w:val="false"/>
          <w:i w:val="false"/>
          <w:color w:val="000000"/>
          <w:sz w:val="28"/>
        </w:rPr>
        <w:t>
      77. Итоги голосования оглашаются председателем Счетной комиссии на сессии маслихата.</w:t>
      </w:r>
      <w:r>
        <w:br/>
      </w:r>
      <w:r>
        <w:rPr>
          <w:rFonts w:ascii="Times New Roman"/>
          <w:b w:val="false"/>
          <w:i w:val="false"/>
          <w:color w:val="000000"/>
          <w:sz w:val="28"/>
        </w:rPr>
        <w:t>
      78. Секретарь маслихата обеспечивает публикацию в средствах массовой информации решений о составах соответствующих избирательных комиссий.</w:t>
      </w:r>
      <w:r>
        <w:br/>
      </w:r>
      <w:r>
        <w:rPr>
          <w:rFonts w:ascii="Times New Roman"/>
          <w:b w:val="false"/>
          <w:i w:val="false"/>
          <w:color w:val="000000"/>
          <w:sz w:val="28"/>
        </w:rPr>
        <w:t>
      Материалы должны быть размещены в одном номере издания с приложением к нему.</w:t>
      </w:r>
      <w:r>
        <w:br/>
      </w:r>
      <w:r>
        <w:rPr>
          <w:rFonts w:ascii="Times New Roman"/>
          <w:b w:val="false"/>
          <w:i w:val="false"/>
          <w:color w:val="000000"/>
          <w:sz w:val="28"/>
        </w:rPr>
        <w:t xml:space="preserve">
      79. При избрании на сессиях избирательных комиссий маслихаты, исходя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сентября 1995 года "О выборах в Республике Казахстан", не должны допустить в состав комиссий:</w:t>
      </w:r>
      <w:r>
        <w:br/>
      </w:r>
      <w:r>
        <w:rPr>
          <w:rFonts w:ascii="Times New Roman"/>
          <w:b w:val="false"/>
          <w:i w:val="false"/>
          <w:color w:val="000000"/>
          <w:sz w:val="28"/>
        </w:rPr>
        <w:t>
      лиц, имеющих судимость, которая не погашена или не снята в установленном законом порядке;</w:t>
      </w:r>
      <w:r>
        <w:br/>
      </w:r>
      <w:r>
        <w:rPr>
          <w:rFonts w:ascii="Times New Roman"/>
          <w:b w:val="false"/>
          <w:i w:val="false"/>
          <w:color w:val="000000"/>
          <w:sz w:val="28"/>
        </w:rPr>
        <w:t>
      лиц, признанных судом недееспособными или ограниченно дееспособными."</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XXІХ сессии маслихата</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br/>
            </w:r>
            <w:r>
              <w:rPr>
                <w:rFonts w:ascii="Times New Roman"/>
                <w:b w:val="false"/>
                <w:i/>
                <w:color w:val="000000"/>
                <w:sz w:val="20"/>
              </w:rPr>
              <w:t>района Шал акына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