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61d7c" w14:textId="9661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24 июля 2014 года N 166. Зарегистрировано Департаментом юстиции Северо-Казахстанской области 31 июля 2014 года N 2888. Утратило силу (письмо аппарата акима района Шал акына Северо-Казахстанской области от 26.12.2014 N 15.1.1-11/772)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(письмо аппарата акима района Шал акына Северо-Казахстанской области от 26.12.2014 N 15.1.1-11/772).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от 1 марта 2011 года «О государственном имуществе»,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(аренду)», утвержденных постановлением Правительства Республики Казахстан от 13 февраля 2014 года № 88 «Об утверждении Правил передачи государственного имущества в имущественный наем (аренду)» акимат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Определить прилагаемый порядок расчета ставки арендной платы при передаче районного коммунального имущества в имущественный наем (аренду)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района Шал акына Северо-Казахстанской области Исина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июля 2014 года № 166</w:t>
            </w:r>
          </w:p>
          <w:bookmarkEnd w:id="2"/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Определение порядка расчета ставки арендной платы при передаче 
</w:t>
      </w:r>
      <w:r>
        <w:rPr>
          <w:rFonts w:ascii="Times New Roman"/>
          <w:b/>
          <w:i w:val="false"/>
          <w:color w:val="000000"/>
        </w:rPr>
        <w:t xml:space="preserve">
районного коммунального имущества в имущественный наем (аренду) 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Настоящий расчет ставки арендной платы при передаче районного коммунального имущества в имущественный наем (аренду) (далее – Расчет)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88, и определяет порядок расчета ставки арендной платы при передаче районного коммунального имущества в имущественный наем (аренду).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районных коммунальных юридических лиц определяется на основании базовых ставок и размеров применяемых коэффициентов, учитывающих тип строения, вид нежилого фонда, степень комфортности, территориальное расположение, вид деятельности нанимателя, организационно-правовую форму нанимателя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 = Рбс х S х Кт х Кк х Кск х Кр х Квд х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за 1 квадратный метр в год объектов государственного нежилого фонда, находящихся на балансе районных коммунальных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Базовая ставка и размеры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7470"/>
        <w:gridCol w:w="4092"/>
      </w:tblGrid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Административно-территориальная единица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базовой ставки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 Северо-Казахстанской области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месячного расчетного показателя, установленного Законом Республики Казахстан о республиканском бюджете на соответствующий год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"/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</w:p>
        </w:tc>
      </w:tr>
      <w:tr>
        <w:trPr>
          <w:trHeight w:val="30" w:hRule="atLeast"/>
        </w:trPr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офисное 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фонда (Кк)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встроено-пристроенная часть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 помещение в здании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Коэффициент, учитывающий степень комфортности (Кск) 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 для помещений со всеми инженерно-техническими устройствами (электрическая энергия, канализация, водоснабжение, отопление)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каких-либо видов коммуникаций уменьшается на 0,1 за каждый отсутствующий вид</w:t>
            </w:r>
          </w:p>
          <w:bookmarkEnd w:id="12"/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районного центра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для сельских населенных пунктов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"/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 для коммуникационных услуг, в том числе услуг связи, автоматизированных телефонных станций, почты, расчетно-кассовых центров банков 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обменных пунктов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5.4 для организации тренажерных залов, фитнес - клубов, станции технического обслуживания, мастерских 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общественного питания, гостиничных услуг, торговой или торгово-посреднической деятельности, аптек и аптечных пунктов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общественного питания в учебных заведениях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оказания услуг в области образования (внешкольная, кружковая деятельность для учащихся, компьютерные классы), физической культуры и спорта для детей и юношества, здравоохранения и культуры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производственной деятельности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5.9 для помещения под гаражи, склады, камеры хранения 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5.10 для прочих 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"/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индивидуальных предпринимателей для организации производственной деятельности и развития сферы услуг населению, за исключением торгово-посреднической деятельности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структур с частной формой собственности (акционерные общества, товарищества с ограниченной ответственностью)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 для общественных организаций и объединений 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 для остальных 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7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
Расчет арендной платы за имущественный наем (аренду) автотранспортных средств, оборудования районной коммунальной собственности, за исключением объектов государственного нежилого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Годовая арендная плата за имущественный наем (аренду) автотранспортных средств, оборудования районной коммунальной собственности, за исключением объектов государственного нежилого фонда определяется: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 = С х К1 х К2,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где: Ар – ставка арендной платы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– базовая ставка аренды в год, принимаемая равной С = (Sбал. х N аморт.),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где: S бал. – первоначальная стоимость сдаваемого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N аморт. – годовая норма износа, определяется на основании предельных норм амортизации фиксированных активов согласно Налоговому 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2"/>
        <w:gridCol w:w="7278"/>
        <w:gridCol w:w="3210"/>
      </w:tblGrid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6"/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срок эксплуатации К1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от 1 года до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свыше 5 лет</w:t>
            </w:r>
          </w:p>
          <w:bookmarkEnd w:id="28"/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от 1 года до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свыше 7 лет</w:t>
            </w:r>
          </w:p>
          <w:bookmarkEnd w:id="30"/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условия эксплуатации К2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автотранспортные средства, оборудование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на территории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на остальной территории района</w:t>
            </w:r>
          </w:p>
          <w:bookmarkEnd w:id="33"/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1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В случае отсутствия коэффициента в таблице, принимается коэффициент равный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