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f4ad" w14:textId="fe7f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района Шал акына Северо-Казахстанской области приписки и медицинского освидетельствования граждан мужского пола Республики Казахстан с января по март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Шал акына Северо-Казахстанской области от 3 декабря 2014 года № 24. Зарегистрировано Департаментом юстиции Северо-Казахстанской области 23 декабря 2014 года № 3020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«Об утверждении Правил ведения воинского учета военнообязанных и призывников», аким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 к призывному участку Республиканского государственного учреждения «Отдел по делам обороны района Шал акына Северо-Казахстанской области» Министерства обороны Республики Казахстан (по согласованию), с января по март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Шал акына Северо-Казахстанской области по социальным вопросам Байгаскину Зину Сапуановну.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3 декабря 2014 года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Р.Муратбеков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