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6240" w14:textId="27c6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2015 - 2017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24 декабря 2014 года № 34/1. Зарегистрировано Департаментом юстиции Северо-Казахстанской области 8 января 2015 года № 3046. Утратило силу в связи с истечением срока действия (письмо аппарата маслихата района Шал акына Северо-Казахстанской области от 11 февраля 2016 года N 15.2.02-04/31)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района Шал акына Северо-Казахстанской области от 11.02.2016 N 15.2.02-04/31).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2 081 322,0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331 160,0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9 071,5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25 406,0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1 715 684,5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2 087 628,1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4 154,9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5 946,0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1 791,1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-10461,0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10461,0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5 946,0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1 791,1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6 306,1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района Шал акына Северо-Казахстанской области от 27.10.2015 </w:t>
      </w:r>
      <w:r>
        <w:rPr>
          <w:rFonts w:ascii="Times New Roman"/>
          <w:b w:val="false"/>
          <w:i w:val="false"/>
          <w:color w:val="ff0000"/>
          <w:sz w:val="28"/>
        </w:rPr>
        <w:t>N 43/4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2015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 по нормативам распределения доходов, установленного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все виды спирта,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алкогольную продукцию, произведенную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пиво с объемным содержанием этилового спирта не более 0,5 процента, произведенное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табачные изделия,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на 2015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доходов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продаж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продажи земли 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поступление бюджетной субвенции, переданной из областного бюджета в бюджет района в сумме – 1425251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бюджетные программы города Сергеевка и сельских округов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районных бюджетных программ,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в районном бюджете на 2015 год целевые текущие трансферты и бюджетные кредиты из республиканского бюджета в сумме 280836,0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выплата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114888,0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повышение уровня оплаты труда административных государственных служащих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реализацию государственного образовательного заказа в дошкольных организациях образования – 103420,0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повышение оплаты труда учителям, прошедшим повышение квалификации по трехуровневой системе – 29133,0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выплату государственной адресной социальной помощи - 293,0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выплату государственных пособий на детей до 18 лет – 866,0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оказание социальной помощи населению – 5371,0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проведение мероприятий, посвященных семидесятилетию Победы в Великой Отечественной войне – 14189,0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проектирование, развитие и (или) обустройство инженерно-коммуникационной инфраструктуры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проектирование и (или) строительство, реконструкцию жилья коммунального жилищного фонда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бюджетные кредиты из республиканского бюджета для реализации мер социальной поддержки специалистов – 5946,0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содержание подразделений местных исполнительных органов агропромышленного комплекса – 5691,0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содержание штатной численности отделов регистрации актов гражданского состояния – 1039,0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маслихата района Шал акына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Предусмотреть в районном бюджете на 2015 год целевые трансферты из областного бюджета в сумме – 15909,0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содержание ребенка (детей), переданного патронатным воспитателям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софинансирование текущего ремонта дорог районного значения в рамках Дорожной карты занятости 2020 - 0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проведение мероприятий, посвященных семидесятилетию Победы в Великой Отечественной войне (на единовременную материальную помощь) - 2319,0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содержание детско-юношеской школы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обследование психического здоровья детей и подростков и оказание психолого-медико-педагогической консультативной помощи населению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корректировка базовой ставки населенных пунктов в административных границах района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проведение профилактических мероприятий против энзоотических болезней - 5731,0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развитие системы водоснабжения и водоотведения в сельских населенных пунктах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предоставление услуг к сети Интернет - 3411,0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приобретение и доставка учебников, учебно-методических комплексов для государственных учреждений образования района (города областного значения) – 4448,0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маслихата района Шал акына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Утвердить резерв местного исполнительного органа района на 2015 год в сумме 3108,0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10 - в редакции решения маслихата района Шал акына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Установить специалистам здравоохранения, образования, социального обеспечения, культуры, спорта и ветеринарии, являющимся гражданскими служащими и работающим в сельских населенных пунктах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Действие настоящего пункта распространяется на ветеринарных специалистов,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Установить лимит долга местного исполнительного органа на 2015 год в сумме 1791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13-1. Предусмотреть расходы районного бюджета за счет свободных остатков бюджетных средств, сложившихся на начало финансового года, возврата целевых трансфертов республиканского и областного бюджетов, неиспользованных в 2014 году и использование (доиспользование) в 2015 году, неиспользованных (недоиспользованных) сумм целевых трансфертов на развитие, выделенных из республиканского бюджета в 2014 году,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13-1 в соответствии с решением маслихата района Шал акына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ХXXІV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24 декабря 2014 года № 34/1</w:t>
            </w:r>
          </w:p>
        </w:tc>
      </w:tr>
    </w:tbl>
    <w:bookmarkStart w:name="z7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маслихата района Шал акына Северо-Казахстанской области от 27.10.2015 </w:t>
      </w:r>
      <w:r>
        <w:rPr>
          <w:rFonts w:ascii="Times New Roman"/>
          <w:b w:val="false"/>
          <w:i w:val="false"/>
          <w:color w:val="ff0000"/>
          <w:sz w:val="28"/>
        </w:rPr>
        <w:t>N 43/4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826"/>
        <w:gridCol w:w="482"/>
        <w:gridCol w:w="136"/>
        <w:gridCol w:w="4058"/>
        <w:gridCol w:w="3417"/>
        <w:gridCol w:w="483"/>
        <w:gridCol w:w="483"/>
        <w:gridCol w:w="483"/>
        <w:gridCol w:w="483"/>
        <w:gridCol w:w="483"/>
        <w:gridCol w:w="484"/>
      </w:tblGrid>
      <w:tr>
        <w:trPr/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685"/>
        <w:gridCol w:w="685"/>
        <w:gridCol w:w="181"/>
        <w:gridCol w:w="3584"/>
        <w:gridCol w:w="1794"/>
        <w:gridCol w:w="483"/>
        <w:gridCol w:w="685"/>
        <w:gridCol w:w="685"/>
        <w:gridCol w:w="80"/>
        <w:gridCol w:w="1159"/>
        <w:gridCol w:w="1796"/>
      </w:tblGrid>
      <w:tr>
        <w:trPr/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маслихата района Шал акына от 24 декабря 2014 года № 34/1</w:t>
            </w:r>
          </w:p>
        </w:tc>
      </w:tr>
    </w:tbl>
    <w:bookmarkStart w:name="z27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19"/>
        <w:gridCol w:w="236"/>
        <w:gridCol w:w="310"/>
        <w:gridCol w:w="336"/>
        <w:gridCol w:w="311"/>
        <w:gridCol w:w="334"/>
        <w:gridCol w:w="1629"/>
        <w:gridCol w:w="1751"/>
        <w:gridCol w:w="936"/>
        <w:gridCol w:w="949"/>
        <w:gridCol w:w="266"/>
        <w:gridCol w:w="132"/>
        <w:gridCol w:w="544"/>
        <w:gridCol w:w="535"/>
        <w:gridCol w:w="111"/>
        <w:gridCol w:w="320"/>
        <w:gridCol w:w="326"/>
        <w:gridCol w:w="540"/>
        <w:gridCol w:w="553"/>
        <w:gridCol w:w="842"/>
        <w:gridCol w:w="854"/>
      </w:tblGrid>
      <w:tr>
        <w:trPr/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молодежных инициатив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маслихата района Шал акына от 24 декабря 2014 года № 34/1</w:t>
            </w:r>
          </w:p>
        </w:tc>
      </w:tr>
    </w:tbl>
    <w:bookmarkStart w:name="z4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460"/>
        <w:gridCol w:w="653"/>
        <w:gridCol w:w="653"/>
        <w:gridCol w:w="3414"/>
        <w:gridCol w:w="1904"/>
        <w:gridCol w:w="269"/>
        <w:gridCol w:w="557"/>
        <w:gridCol w:w="653"/>
        <w:gridCol w:w="653"/>
        <w:gridCol w:w="1104"/>
        <w:gridCol w:w="1711"/>
      </w:tblGrid>
      <w:tr>
        <w:trPr/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молодежных инициатив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Шал акына от 24 декабря 2014 года № 34/1</w:t>
            </w:r>
          </w:p>
        </w:tc>
      </w:tr>
    </w:tbl>
    <w:bookmarkStart w:name="z6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2015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4 - в редакции решения маслихата района Шал акына Северо-Казахстанской области от 07.10.2015 </w:t>
      </w:r>
      <w:r>
        <w:rPr>
          <w:rFonts w:ascii="Times New Roman"/>
          <w:b w:val="false"/>
          <w:i w:val="false"/>
          <w:color w:val="ff0000"/>
          <w:sz w:val="28"/>
        </w:rPr>
        <w:t>N 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162"/>
        <w:gridCol w:w="3720"/>
        <w:gridCol w:w="2541"/>
        <w:gridCol w:w="3205"/>
        <w:gridCol w:w="2240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 123.006.000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5"/>
        <w:gridCol w:w="3882"/>
        <w:gridCol w:w="3910"/>
        <w:gridCol w:w="1713"/>
      </w:tblGrid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123.011.015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123.013.000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района Шал акына от 24 декабря 2014 года № 34/1</w:t>
            </w:r>
          </w:p>
        </w:tc>
      </w:tr>
    </w:tbl>
    <w:bookmarkStart w:name="z6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18"/>
        <w:gridCol w:w="2735"/>
        <w:gridCol w:w="1869"/>
        <w:gridCol w:w="2358"/>
        <w:gridCol w:w="1648"/>
        <w:gridCol w:w="2398"/>
        <w:gridCol w:w="8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 123.006.000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района Шал акына от 24 декабря 2014 года № 34/1</w:t>
            </w:r>
          </w:p>
        </w:tc>
      </w:tr>
    </w:tbl>
    <w:bookmarkStart w:name="z6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18"/>
        <w:gridCol w:w="2735"/>
        <w:gridCol w:w="1869"/>
        <w:gridCol w:w="2358"/>
        <w:gridCol w:w="1648"/>
        <w:gridCol w:w="2398"/>
        <w:gridCol w:w="8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 123.006.000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маслихата района Шал акына от 24 декабря 2014 года № 34/1 </w:t>
            </w:r>
          </w:p>
        </w:tc>
      </w:tr>
    </w:tbl>
    <w:bookmarkStart w:name="z6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2015-2017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 маслихата района Шал акына от 24 декабря 2014 года № 34/1</w:t>
            </w:r>
          </w:p>
        </w:tc>
      </w:tr>
    </w:tbl>
    <w:bookmarkStart w:name="z69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2015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маслихата района Шал акына Северо-Казахстанской области от 27.10.2015 </w:t>
      </w:r>
      <w:r>
        <w:rPr>
          <w:rFonts w:ascii="Times New Roman"/>
          <w:b w:val="false"/>
          <w:i w:val="false"/>
          <w:color w:val="ff0000"/>
          <w:sz w:val="28"/>
        </w:rPr>
        <w:t>N 43/4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49"/>
        <w:gridCol w:w="549"/>
        <w:gridCol w:w="549"/>
        <w:gridCol w:w="2308"/>
        <w:gridCol w:w="1278"/>
        <w:gridCol w:w="1278"/>
        <w:gridCol w:w="1278"/>
        <w:gridCol w:w="954"/>
        <w:gridCol w:w="468"/>
        <w:gridCol w:w="1116"/>
        <w:gridCol w:w="1116"/>
        <w:gridCol w:w="470"/>
      </w:tblGrid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района Шал акына от 24 декабря 2014 года № 34/1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и возврат неиспользованных целевых трансфертов, сложившихся на 1 января 2015 года неиспользованных в 2014 году и использование (доиспользовании) в 2015 году, неиспользованных (недоиспользованных) сумм целевых трансфертов на развитие, выделенных из республиканского бюджета в 2014 году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9 в соответствии с решением маслихата района Шал акына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828"/>
        <w:gridCol w:w="828"/>
        <w:gridCol w:w="828"/>
        <w:gridCol w:w="3558"/>
        <w:gridCol w:w="1438"/>
        <w:gridCol w:w="4236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оценки КГКП "Жардем" для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увеличением цен по оказанию услуг оценки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Кривощековский с/о: 147,0 т.т - на организацию подвоза, в связи с закрытием школы в с.Ровное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Кривощековский с/о: 135,0 т.т- на перевозку угля, в связи с повышением цены на 7%.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увеличением стоимости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387,0 т.т - на оплату задолженности по приобретению спортивного инвентаря ИП "Переверзев"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Доиспользование из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