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9bbf" w14:textId="d779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20 марта 2014 года № 82. Зарегистрировано Департаментом юстиции Атырауской области 29 апреля 2014 года № 2900. Утратило силу постановлением акимата Атырауской области от 17 июля 2015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Атырауской области от 17.07.2015 №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Шакимова Т.А.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 № 82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(далее – государственная услуга) оказывается Акиматом Атырауской области (государственным учреждением "Управление архитектуры и градостроительства Атырауской области" по согласованию с государственным учреждением "Управление по делам религий Атырауской области")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государственным учреждением "Управление архитектуры и градостроительства Атырауской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местного исполнительного органа области о строительстве культовых зданий (сооружений), определении их месторасположения или о перепрофилировании (изменении функционального назначения) зданий (сооружений) в культовые здания (сооружения) (далее - решения),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постановлением Правительства Республики Казахстан от 24 февраля 2014 года за № 137 "Об утверждении стандартов государственных услуг в сфере религиозной деятельности"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Управления принимает документы, производит проверку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копия заявления получателю со штампом регистрации (входящий номер, дата) услугодателя и направляет акиму области либо заменяющему его лицо для наложения резолюции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области либо заменяющий его лицо ознакамливается с документами и направляет руководителю Управления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ознакамливается с документами и определяет ответственного исполнителя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Управления изучает документы и направляет их на согласование в государственное учреждение "Управление по делам религий Атырауской области" (далее – Уполномоченный орган)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Уполномоченного органа принимает документы, направляет документы к руководителю для резолюции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ознакамливается с документами и определяет ответственного исполнителя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изучает документы и подготавливает результат рассмотрения (согласование, либо письменный мотивированный ответ об отказе) и направляет руководителю (в течение 4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результат рассмотрения и направляет ответственному исполнителю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Уполномоченного органа направляет подписанный результат рассмотрения в Управление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после получения документов от Уполномоченного органа руководитель Управления принимает решение о выдаче решения либо мотивированном ответе об отказе в оказании государственной услуги и направляет работнику Управления для подготовки результата рассмотрения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работник Управления подготавливает проект решения либо мотивированный ответ об отказе в оказании государственной услуги и направляет к руководителю Управления для подписания (согласование)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руководитель Управления подписывает (согласовывает) проект решения либо мотивированный ответ об отказе в оказании государственной услуги и направляет работнику Управления (в течении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работник Управления получает согласование на проект решения от соответствующих государственных органов, заместителей акима области и направляет на подписание акиму области (в течении 16 календарных дней) либо выдает мотивированный ответ об отказе в оказании государственной услуги услугополучателью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аким подписывает решение и направляет его в Управление (в течении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работник Управления принимает утвержденное решение и выдает его услугополучателю (либо представителю по доверенности) (в течении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области либо заменяющий его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Справочник бизнес-процессов оказания государственной услуги "Выдача решения о строительстве культовых зданий (сооружений) и определении и месторасположения, а также перепрофилировании (изменении функционального назначения) зданий (сооружений) в культовые здания (сооружения)"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строительстве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(сооружений),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месторасположения,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перепрофилировании (изменении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функционального назначения)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(сооружений) в культовые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(сооружения),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религиозной деятельности"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взаимодействие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строительстве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(сооружений),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месторасположения,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перепрофилировании (изменении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функционального назначения)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(сооружений) в культовые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(сооружения),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религиозной деятельности"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