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339d" w14:textId="71f3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ХIХ сессии областного маслихата V созыва от 9 декабря 2013 года № 194-V "Об областном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Атырауской области от 10 апреля 2014 года № 236-V. Зарегистрировано Департаментом юстиции Атырауской области 11 мая 2014 года № 2908. Утратило силу решением областного маслихата Атырауской области от 13 марта 2015 года № 367-V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Утратило силу решением областного маслихата Атырауской области от 13.03.2015 № 367-V.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 апреля 2014 года № 293 "О корректировке показателей республиканского бюджета на 2014 год и о внесении изменений и дополнений в постановление Правительства Республики Казахстан от 12 декабря 2013 года № </w:t>
      </w:r>
      <w:r>
        <w:rPr>
          <w:rFonts w:ascii="Times New Roman"/>
          <w:b w:val="false"/>
          <w:i w:val="false"/>
          <w:color w:val="000000"/>
          <w:sz w:val="28"/>
        </w:rPr>
        <w:t>1329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Закона Республики Казахстан "О республиканском бюджете на 2014 – 2016 годы"", областной маслихат V созыва на очередной XХІІ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ХIХ сессии областного маслихата от 9 декабря 2013 года № 194-V "Об областном бюджете на 2014-2016 годы" (зарегистрировано в реестре государственной регистрации нормативных правовых актов за № 2832, опубликовано 11 января 2014 года в газете "Прикаспийская коммуна")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"131 739 280" заменить цифрами "138 604 588";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"58 459 294" заменить цифрами "57 052 183";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"72 696 007" заменить цифрами "80 968 426";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"144 319 461" заменить цифрами "150 536 288";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"3 086 931" заменить цифрами "3 139 428";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"3 974 560" заменить цифрами "4 027 057";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"4 159 800" заменить цифрами "4 808 281";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"4 177 800" заменить цифрами "4 826 281";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"-19 826 912" заменить цифрами "-19 879 409";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"19 826 912" заменить цифрами "19 879 409";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"1 628 237" заменить цифрами "2 254 476";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"50 000" заменить цифрами "200 000";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"7 299 507" заменить цифрами "7 518 892";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"8 468" заменить цифрами "8 675";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строками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"21 600 тысяч тенге -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10 881 тысяч тенге -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1 622 098 тысяч тенге -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17 952 тысяч тенге - на увеличение государственного образовательного заказа на подготовку специалистов в организациях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88 020 тысяч тенге - на увеличение размера стипендий обучающимся в организациях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4 574 тысяч тенге - 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8 860 тысяч тенге - на поддержку использования возобновляемых источников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2 500 000 тысяч тенге - на финансирование приоритетных проектов транспортной инфраструктуры;"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"3 038 256" заменить цифрами "3 136 286";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"2 500 000" заменить цифрами "1 347 430";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"114 206 тысяч тенге - на строительство объекта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900 815 тысяч тенге - на реконструкцию дороги в аэропорт и площади перед аэровокзалом со стоянками в городе Атырау. На реконструкцию дороги в аэропорт в городе Атырау;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251 755 тысяч тенге – на реконструкцию дороги в аэропорт и площади перед аэровокзалом со стоянками в городе Атырау. На реконструкцию площади перед аэровокзалом со стоянками и моста через канал в городе Атырау;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282 436 тысяч тенге - на развитие индустриальной инфраструктуры в рамках программы "Дорожная карта бизнеса - 2020";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929 492 тысяч тенге - на реализацию проекта в рамках XI Форума межрегионального сотрудничества Казахстана и России;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648 993 тысяч тенге - на увеличение уставных капиталов специализированных уполномоченных организаций;"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"6 031 171" заменить цифрами "7 013 114",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"609 393" заменить цифрами "622 930";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"1 629 159" заменить цифрами "2 545 068";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"2 361 167" заменить цифрами "2 413 664";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"50 000" заменить цифрами "34 901";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"6 299" заменить цифрами "63 299";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"1 186 220" заменить цифрами "2 186 220";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строками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"10 968 тысяч тенге - на установку и содержание интернет сети аппаратам сельских округов и школам Курмангазинского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233 100 тысяч тенге - на капитальный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97 500 тысяч тенге – на установку пожарной сигнализации в учреждениях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20 000 тысяч тенге - на обеспечение жильем отдельных категорий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170 000 тысяч тенге - на приобретение специальной техники для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26 300 тысяч тенге - на текущее содержание учреждений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100 000 тысяч тенге – на текущий и капитальный ремонт памятников участникам Великой Отечественной Войны к празднованию 70-летия Победы;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24 789 тысяч тенге – на фонд оплаты труда медицинских работников и затраты на оказание консультативно-диагностических услуг гражданам в период прохождения призывной комиссии;"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"2 534 456" заменить цифрами "2 530 976";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"3 697 378" заменить цифрами "3 660 378";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"62 498" заменить цифрами "76 128";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строками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"3 794 тысяч тенге -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 тысяч тенге - на разработку проектно-сметной документации на строительство объекта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29 281 тысяч тенге – на строительство административного здания аппарата акима Алмалинского сельского округа Махамбетского района;"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"22. Произведенные кассовые расходы по специфике 431 "Строительство новых объектов и реконструкция имеющихся объектов" программы 8 1 271 016 "Развитие объектов культуры" в сумме 570 254 014 тенге перенести на специфику 431 "Строительство новых объектов и реконструкция имеющихся объектов" программы 13 9 271 048 "Реализация проектов в рамках XI Форума межрегионального сотрудничества Казахстана и России."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областного маслихата по вопросам бюджета, финансов, экономики, промышленности и развития предпринимательства (А. Жубанов).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У. Жанбала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С. Лукпанов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 ХХІІ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2014 года № 236-V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 ХХ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2014 года № 211-V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686"/>
        <w:gridCol w:w="686"/>
        <w:gridCol w:w="9940"/>
        <w:gridCol w:w="1991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138604588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57052183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33003827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33003827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19200508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19200508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4847848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4847748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583979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12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536801</w:t>
            </w:r>
          </w:p>
        </w:tc>
      </w:tr>
      <w:tr>
        <w:trPr>
          <w:trHeight w:val="12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536801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19498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80968426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44432473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44432473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36535953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36535953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757"/>
        <w:gridCol w:w="693"/>
        <w:gridCol w:w="9336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150536288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2400013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1075275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922854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642832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260022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109895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1157617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1143245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1082697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90121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90121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447729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57308</w:t>
            </w:r>
          </w:p>
        </w:tc>
      </w:tr>
      <w:tr>
        <w:trPr>
          <w:trHeight w:val="9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57308</w:t>
            </w:r>
          </w:p>
        </w:tc>
      </w:tr>
      <w:tr>
        <w:trPr>
          <w:trHeight w:val="5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46498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390421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40421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</w:t>
            </w:r>
          </w:p>
        </w:tc>
      </w:tr>
      <w:tr>
        <w:trPr>
          <w:trHeight w:val="1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3819262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3819262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3785172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3310675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274992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27092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97858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14885134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2254476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2254476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2254476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1967642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555005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555005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1412637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454576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644259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102425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211377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2505161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174148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2331013</w:t>
            </w:r>
          </w:p>
        </w:tc>
      </w:tr>
      <w:tr>
        <w:trPr>
          <w:trHeight w:val="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2331013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80398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8072357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3248081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105913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300430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75664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835850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1657295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4819299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4819189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17231927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346976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346976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208129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63362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5424163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5424163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2703878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324934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395113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235655</w:t>
            </w:r>
          </w:p>
        </w:tc>
      </w:tr>
      <w:tr>
        <w:trPr>
          <w:trHeight w:val="1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758938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763740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7987511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7987511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662596</w:t>
            </w:r>
          </w:p>
        </w:tc>
      </w:tr>
      <w:tr>
        <w:trPr>
          <w:trHeight w:val="1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188248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 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7008837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553916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553916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530664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2919361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1708125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60289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  организаций здравоохранения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1386383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1211236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1169828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41408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1466382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936434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674216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99952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283530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80251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210483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259318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221768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320859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320859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288378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 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 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209089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 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15573575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8472699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147213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8311696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5714760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2596936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7024748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584227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584227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6440521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214013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коммунального хозяйства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5244220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476401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434040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76128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76128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7548167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1438044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273578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273578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1164466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258438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202269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703759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4807623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3027662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2811857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165900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1779961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1779961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674990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441382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441382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196397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105932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623638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423549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1898136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1898136</w:t>
            </w:r>
          </w:p>
        </w:tc>
      </w:tr>
      <w:tr>
        <w:trPr>
          <w:trHeight w:val="4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1898136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1898136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1494873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718953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704393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251049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250782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250782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250782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76448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225783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151811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49198</w:t>
            </w:r>
          </w:p>
        </w:tc>
      </w:tr>
      <w:tr>
        <w:trPr>
          <w:trHeight w:val="4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90613</w:t>
            </w:r>
          </w:p>
        </w:tc>
      </w:tr>
      <w:tr>
        <w:trPr>
          <w:trHeight w:val="4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73972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73972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32598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185309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185309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183834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721089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721089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584021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32349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394321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34901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15145996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10386983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10386983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4462083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транспортной инфраструктуры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1152570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4672330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4759013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4759013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72793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приоритетных проектов транспортной инфраструктуры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2186220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7958229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7958229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1841265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653830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1187435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1380777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1380777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1447892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5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1193804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 программы "Дорожная карта бизнеса - 2020"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61547</w:t>
            </w:r>
          </w:p>
        </w:tc>
      </w:tr>
      <w:tr>
        <w:trPr>
          <w:trHeight w:val="1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409653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409653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162765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93045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2553476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проектов в рамках XI Форума межрегионального сотрудничества Казахстана и России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1802794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 года"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295073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170382</w:t>
            </w:r>
          </w:p>
        </w:tc>
      </w:tr>
      <w:tr>
        <w:trPr>
          <w:trHeight w:val="4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285227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162401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162401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61717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61717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61717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61717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59884059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59884059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59884059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51211260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8594916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3139428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4027057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1189632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1189632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1189632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1189632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2413664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2413664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2413664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2413664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160983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262778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519"/>
        <w:gridCol w:w="604"/>
        <w:gridCol w:w="10224"/>
        <w:gridCol w:w="19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887629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887629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886200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886200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02"/>
        <w:gridCol w:w="693"/>
        <w:gridCol w:w="757"/>
        <w:gridCol w:w="9380"/>
        <w:gridCol w:w="19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4808281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4826281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4826281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4826281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2232800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2232800</w:t>
            </w:r>
          </w:p>
        </w:tc>
      </w:tr>
      <w:tr>
        <w:trPr>
          <w:trHeight w:val="7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1707488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1707488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648993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648993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237000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540"/>
        <w:gridCol w:w="645"/>
        <w:gridCol w:w="10187"/>
        <w:gridCol w:w="1973"/>
      </w:tblGrid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561"/>
        <w:gridCol w:w="561"/>
        <w:gridCol w:w="10250"/>
        <w:gridCol w:w="197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-19879409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19879409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