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9fe9" w14:textId="bc29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Атырауской области от 6 мая 2014 года № 132. Зарегистрировано Департаментом юстиции Атырауской области 2 июня 2014 года № 2925. Утратило силу постановлением акимата Атырауской области от 11 декабря 2015 года №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11.12.2015 № </w:t>
      </w:r>
      <w:r>
        <w:rPr>
          <w:rFonts w:ascii="Times New Roman"/>
          <w:b w:val="false"/>
          <w:i w:val="false"/>
          <w:color w:val="ff0000"/>
          <w:sz w:val="28"/>
        </w:rPr>
        <w:t>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постановлением акимата Атырауской области от 26.06.2015 № 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введения в действие приказа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но не ранее введения в действие постановлений Правительства Республики Казахстан от 26 февраля 2014 года № 153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сфере геологии и пользования водными ресурсами</w:t>
      </w:r>
      <w:r>
        <w:rPr>
          <w:rFonts w:ascii="Times New Roman"/>
          <w:b w:val="false"/>
          <w:i w:val="false"/>
          <w:color w:val="000000"/>
          <w:sz w:val="28"/>
        </w:rPr>
        <w:t>" и № 154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сфере недропользования, за исключением углеводородного сырья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2014 года №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2014 года № 132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разведку, добычу 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"Заключение, регистрация и хранение контрактов на разведку, добычу общераспространенных полезных ископаемых" (далее – государственная услуга) оказывается государственным учреждением "Управление природных ресурсов и регулирования природопользования Атырауской области" (далее - услугодатель), расположенным по адресу: город Атырау, улица Айтеке би, 77, контактный телефон 8(7122) 270887.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 - подписанный и зарегистрированный контракт на разведку,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заявление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принимает документы, производит анализ пакета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"Заключение, регистрация и хранение контрактов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"Об утверждении стандартов государственных услуг в сфере геологии и пользования водными ресурсами"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если документы соответствуют указанным требованиям, то на его копию ставит отметку с подтверждением о регистрации в канцелярии с указанием даты и времени приема пакета документов и передает руководителю услугодателя для резолюции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услугодателя, ознакамливается с поступившими документами и отправляет специалисту на исполнение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рассматривает поступившие документы, готовит результат государственной услуги и направляет на подпись руководителю (в течении 14 (четырнадцати)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результат государственной услуги и направляет в канцелярию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регистрирует и выдает услугополучателю результат государственной услуги нарочно (в течении 10 (десяти)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Справочник бизнес-процессов оказания государственной услуги "Заключение, регистрация и хранение контрактов на разведку, добычу общераспространенных полезных ископаемых"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8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"Заключение, 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контрактов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хранение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Регламент дополнен приложением 2 в соответствии с постановлением акимата Атырауской области от 29.08.2014 № 265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2014 года №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2014 года № 132 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государственным учреждением "Управление природных ресурсов и регулирования природопользования Атырауской области" (далее - услугодатель) расположенного по адресу: город Атырау, улица Айтеке би, 77, контактный телефон 8(7122) 270887.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154 "Об утверждении стандартов государственных услуг в сфере недропользования, за исключением углеводородного сырья"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принимает документы, производит анализ пакета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если документы соответствуют указанным требованиям, то выдается копия заявления получателю с подтверждением принятия заявления с указанием даты и времени приема пакета документов и передает руководителю для резолюции (в течении 15 (пятнадцати)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поступившими документами и отправляет специалисту на исполнение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 рассматривает поступившие документы, готовит результат государственной услуги и направляет на подпись руководителю (в течении 4 (четырех)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результат государственной услуги и направляет в канцелярию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услугодателя регистрирует результат государственной услуги в журнале регистрации и выдает услугополучателю, либо работнику ЦОНа (в течении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ЦОН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процесс 1 – работник ЦОНа принимает от услугополучателя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неполного пакета документов, выдает расписку об отказе в их принятии;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2 - если документы полные, работник ЦОНа регистрирует заявление, выдает расписку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3- работник ЦОН представляет принятые документы в накопительный центр ЦОНа и вводит данные в информационную систему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4 - накопительный сектор собирает документы, составляет реестр и в течение одного рабочего дня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5 – содержание каждой процедуры (действия)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6 – работник сектора сбора информации ЦОНа с помощью сканерного штрих-кода отмечает полученные документы от услугодателя в информационную систему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7 - работник, осуществляющий выдачу готовых документов,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договора о залоге права недропользования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№ ______ "____"________________20___ 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Залогодатель: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Залогодержатель: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Договор залога: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права недропользования: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Контракт: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Сумма обязательства: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погашения обязательства: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Руководитель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Атырауской области                          Ф.И.О.,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4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