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6e9f" w14:textId="f3c6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областного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Атырауской области от 16 мая 2014 года № 142. Зарегистрировано Департаментом юстиции Атырауской области 17 июня 2014 года № 2934. Утратило силу постановлением акимата Атырауской области от 31 июля 2018 года № 175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имущества областной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Атырауской области" в установленном законодательством порядке принять необходимые меры по реализации настоящего постановления.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Ажгалиеву А.Т.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"/>
        <w:gridCol w:w="6"/>
        <w:gridCol w:w="6"/>
        <w:gridCol w:w="11224"/>
      </w:tblGrid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  <w:bookmarkEnd w:id="6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Измухамбетов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142 от 16 мая 2014 года </w:t>
            </w:r>
          </w:p>
          <w:bookmarkEnd w:id="7"/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областной коммунальной собственности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постановления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областного акимата Атырауской области от 29.01.2015 № 19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327"/>
        <w:gridCol w:w="2816"/>
        <w:gridCol w:w="2565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ЗИЛ 433362 Авто 46123-013 год выпуска - 2000 государственный номер - Е289ВР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Баймуханова, дом 72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"Областная база спецмедснабжения"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- 2005 государственный номер - Е778ВU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микрорайон Алмагуль, дом 35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"Атырауская городская поликлиника № 7 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 год выпуска - 2000 государственный номер - Е129АР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 село Ганюшкино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"Атырауский областной противотуберкулезный санаторий"Управления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 год выпуска - 2000 государственный номер - Е921АЕ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Махамбетский район, резервный участок по Актогайскому сельскому округу по трассе Атырау-Урал здание № 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"Махамбетская межрайонная туберкулезная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2705 год выпуска - 2002 государственный номер - Е833АW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Махамбетский район, резервный участок по Актогайскому сельскому округу по трассе Атырау-Урал здание № 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"Махамбетская межрайонная туберкулезная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21043 год выпуска - 2002 государственный номер - Е130АW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Смагулова, дом 26, дом 28, дом 30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детский противотуберкулезный санаторий"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 год выпуска - 2002 государственный номер - Е058КS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Кызылкогинский район, село Миялы, улица Телевышка, дом 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396292-016 год выпуска - 2002 государственный номер - Е529AW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Кызылкогинский район, село Миялы, улица Телевышка, дом 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"Кызылкогинская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Camry год выпуска - 2007 государственный номер - 274AE06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Айтеке би, дом 77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Атырауской области"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ВАЗ-212300 год выпуска - 2007 государственный номер - Е121РК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Айтеке би, дом 77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Атырауской области"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ГАЗ-322132 год выпуска - 1999 государственный номер - Е677AR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Пушкина, дом 186 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"Областная специальная школа-интернат № 3 для детей с тяжелыми нарушениями речи"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212300 Шевроле Нива год выпуска - 2007 государственный номер - Е131РК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дом 11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"Музей художественного и декоративно-прикладного искусства Атырауской области имени Шаймардана Сариева Управления культуры, архивов и документации Атырауской области"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31514 год выпуска - 2000 государственный номер - Е350КР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Исенова, 61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"Учебный центр Департамента внутренних дел Атырауской области"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Е214КР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21099 год выпуска - 2004 государственный номер - Е112КР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21140 год выпуска - 2004 государственный номер - Е202КР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Е222КР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Е216КР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- 2003 государственный номер - Е110КР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Е130КР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21103 год выпуска - 2004 государственный номер - Е058КР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21103 год выпуска - 2004 государственный номер - Е059КР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2123 год выпуска - 2003 государственный номер - Е132КР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 3110 год выпуска - 2000 государственный номер - Е423КР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2705-242 год выпуска - 2004 государственный номер - Е218КР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3102-311 год выпуска - 2004 государственный номер - Е163КР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Е217КР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- 2003 государственный номер - Е137КР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3102-121 год выпуска - 2004 государственный номер - Е106КР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Е236КР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31519 год выпуска - 2004 государственный номер - Е158КР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21093-20 год выпуска - 2003 государственный номер - Е023КР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Е215КР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Е213КР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Е272КР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2705-222 год выпуска - 2004 государственный номер - Е140КР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Е252КР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Е254КР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Е257КР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Е260КР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3909 год выпуска - 2003 государственный номер - Е139КР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31519 год выпуска- 2005 государственный номер - Е211КР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 3102-121 год выпуска - 2005 государственный номер - Е364КР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390902 год выпуска - 2004 государственный номер - Е135КР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21099 год выпуска - 2004 государственный номер - Е113КР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2329 год выпуска - 2004 государственный номер - Е119КР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Е123КР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21140 год выпуска - 2004 государственный номер - Е127КР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- 2004 государственный номер - Е203КР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21093 год выпуска - 2004 государственный номер - Е027КР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31512 год выпуска - 2004 государственный номер - Е030КР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21213 год выпуска - 2005 государственный номер - Е122КР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21093-20 год выпуска - 2003 государственный номер - Е025КР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21093-20 год выпуска - 2003 государственный номер - Е469КР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 31519-095-01 год выпуска - 2006 государственный номер - Е321КР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6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212360 Шевроле Нива год выпуска - 2005 государственный номер - Е200КР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7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 21101 год выпуска - 2005 государственный номер - Е363КР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проспект Азаттык, 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внутренних дел Атырауской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8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ЗИЛ -130 АЦ-40 год выпуска - 1985 государственный номер - 92-21 ГУК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Курмангазинский район, село Сафоновка, улица Орманды, дом 35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"Курмангазинское учреждение по охране лесов и животного мира"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9"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Camry год выпуска - 2006 государственный номер - 421AА06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улица Айтеке би, дом 77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ГУ - государственное учреждение КГКП - коммунальное государственное казенное предприятие КГП на ПХВ - коммунальное государственное предприятие на праве хозяйственного ведения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