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da68" w14:textId="2c5d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ветеринарии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25 июля 2014 года № 214. Зарегистрировано Департаментом юстиции Атырауской области 07 августа 2014 года № 2958. Утратило силу - постановлением акимата Атырауской области от 18 октября 2016 года № 230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Атырауской области от 18.10.2016 № </w:t>
      </w:r>
      <w:r>
        <w:rPr>
          <w:rFonts w:ascii="Times New Roman"/>
          <w:b w:val="false"/>
          <w:i w:val="false"/>
          <w:color w:val="ff0000"/>
          <w:sz w:val="28"/>
        </w:rPr>
        <w:t>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Положение о государственном учреждении "Управление ветеринарии Атырауской области" (далее - Учреждение)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Дюсембаева Г.И. -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25 июля 2014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25 июля 2014 года № 214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ветеринарии Атырауской области"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ветеринарии Атырауской области" (далее - Учреждение) является государственным органом Республики Казахстан, осуществляющим руководство в сфере ветеринарии и направлен на обеспечение ветеринарно-санитарной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Местонахождения юридического лица: Республика Казахстан, Атырауская область, город Атырау, проспект Азаттык, дом 31 а. Индекс 060005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государственное учреждение "Управление ветеринарии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Учреждения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Учреждению запрещается вступать в договорные отношения с субъектами предпринимательства на предмет выполнения обязанностей, являющихся функциями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Миссией Учреждения является проведение единой государственной политики в области ветеринарии, направленной на обеспечение эпизоотического благополучия территории области, увеличения экспортных возможностей животноводческой продукции, в условиях развивающейся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охрана здоровья населения от болезней,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охрана территории соответствующей административно-территориальной единицы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и использование средств и методов диагностики, борьбы с болезнями животных и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проекта решения местного исполнительного органа области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животных, возникших в двух и более районах, расположенных на территории данной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проекта решения местных исполнительных органов области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данной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лицензирование деятельности в области ветеринарии в соответствии с законодательством Республики Казахстан, за исключением производства препаратов ветеринарного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решения местного исполнительного органа области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препаратов, местным исполнительным органом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закупа и транспортировка (доставка) изделий и атрибутов ветеринарного назначения для проведения идентификации сельскохозяйственных животных, ветеринарного паспорта на животное, за исключением случаев, предусмотренных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определение потребности в индивидуальных номерах сельскохозяйственных животных и передача информации в процессинговый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передачи индивидуальных номеров сельскохозяйственных животных, полученных от процессингового центра, поставщикам изделий (средств) и атрибутов ветеринарного назначения для проведения идентификации сельскохозяйственных животных до заключения с ними договоров на их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ведения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свод, анализ ветеринарного учета и отчетности и их представление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выполнения ветеринарных мероприятий по профилактике особо опасных болезней животных по перечню, утвержденному Правительством Республики Казахстан, а также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проведение просветительской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мероприятий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 утверждение перечня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20-1)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20-2)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20-3)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20-4) 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20-5)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20-6)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20-7)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20-8)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 постановлением акимата Атырауской области от 30.04.2015 № </w:t>
      </w:r>
      <w:r>
        <w:rPr>
          <w:rFonts w:ascii="Times New Roman"/>
          <w:b w:val="false"/>
          <w:i w:val="false"/>
          <w:color w:val="ff0000"/>
          <w:sz w:val="28"/>
        </w:rPr>
        <w:t>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иметь в собственности или в оперативном управлении обособленное имущество, а также самостоятельный баланс или смету;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иные права и обязанности, не противоречащие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Учреждения осуществляется первым руководителем, который несет персональную ответственность за выполнения возложенных на Учреждение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Учреждения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Учреждения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и освобождает от должности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осуществляет поощрение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издает приказы, дает указания, подписывает служебную и финансовую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положение отделов;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представляет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 принимать необходимые меры по противодействию коррупции, и несет персональную ответственность за непринятие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Учреждения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