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d84b4" w14:textId="51d84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дошкольного и среднего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11 июля 2014 года № 192. Зарегистрировано Департаментом юстиции Атырауской области 12 августа 2014 года № 2964. Утратило силу постановлением акимата Атырауской области от 25 декабря 2015 года № 378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Атырауской области от 25.12.2015 № </w:t>
      </w:r>
      <w:r>
        <w:rPr>
          <w:rFonts w:ascii="Times New Roman"/>
          <w:b w:val="false"/>
          <w:i w:val="false"/>
          <w:color w:val="ff0000"/>
          <w:sz w:val="28"/>
        </w:rPr>
        <w:t>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согласно приложению 1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выдача направлений на предоставление отдыха детям из малообеспеченных семей в загородных и при школьных лагерях"согласно приложению 2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Мукан Ш. – заместителя акима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Измухамбетов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июля 2014 года № 192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2014 года № 192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"Прием документов и зачисление в организации дополнительного образования для детей по предоставлению им дополнительного образования" (далее – государственная услуга) оказывается организациями дополнительного образования для детей, организациями общего среднего образования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и выдача документов для оказания государственной услуги осуществляются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Результат оказания государственной услуги: зачисление обучающихся в организацию дополнительного образования для детей по предоставлению им дополнительного образования, на основании заявления одного из родителей или законного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Форма представления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2.Описание порядка действий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4. Основанием для начала процедуры (действия) по оказанию государственной услуги является заявление в произвольной форме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работник канцелярии услугодателя регистрирует поступившие документы,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образования", утвержденного постановлением Правительства Республики Казахстан от 9 июня 2014 года № 633 "Об утверждении стандартов государственных услуг в сфере дошкольного и среднего образования" (далее – Стандарт) и передает руководителю не более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осуществляет ознакомление с поступившими документами и отправляет специалисту на исполнение в течение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специалист рассматривает поступившие документы, готовит результат государственной услуги и направляет на подпись руководителю в течение 14 (четырнадцати)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руководитель подписывает результат государственной услуги и направляет в канцелярию течение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работник канцелярии в течение 15 (пятнадцати) минут регистрирует и выдает результат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6.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специалист.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справочник бизнес-процессов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и зачисление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организации дополнительного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для детей по 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 дополнительного образования"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54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и зачисление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организации дополнительного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для детей по 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 дополнительного образования"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"Прием документов и зачисление в организации дополнительного образования для детей по предоставлению им дополнительного образования"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600700" cy="648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648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64400" cy="222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июля 2014 года № 192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2014 года № 192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и выдача направлений на предоставление отдыха детям из малообеспеченных семей в загородных и при школьных лагерях"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"Прием документов и выдача направлений на предоставление отдыха детям из малообеспеченных семей в загородных и при школьных лагерях" (далее – государственная услуга)оказывается государственном учреждением "Управление образования Атырауской области", отделами образования города и районов, организациями образования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и выдача документов для оказания государственной услуги осуществляются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Результат оказания государственной услуги: направление (путевка) в загородные и при школьные лагеря.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Форма представления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4. Основанием для начала процедуры (действия) по оказанию государственной услуги является заявление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1)работник канцелярии услугодателя регистрирует поступившие документы,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"Прием документов и выдача направлений на предоставление отдыха детям из малообеспеченных семей в загородных и при школьных лагерях", утвержденного постановлением Правительства Республики Казахстан от 9 июня 2014 года № 633 "Об утверждении стандартов государственных услуг в сфере дошкольного и среднего образования" (далее – Стандарт) и передает руководителю не более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осуществляет ознакомление с поступившими документами и отправляет специалисту на исполнение в течение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специалист рассматривает поступившие документы, готовит результат государственной услуги и направляет на подпись руководителю в течение 15 (пятнадцати)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руководитель подписывает результат государственной услуги и направляет в канцелярию в течение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работник канцелярии в течение 15 (пятнадцати) минут регистрирует и выдает результат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6.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специалист.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справочник бизнес-процессов оказания государственной услуги "Прием документов и выдача направлений на предоставление отдыха детям из малообеспеченных семей в загородных и при школьных лагерях"в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и выдача направлений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 отдыха детям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малообеспеченных семей в загородных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школьных лагерях"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76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и выдача направлений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 отдыха детям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малообеспеченных семей в загородных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школьных лагерях"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"Прием документов и выдача направлений на предоставление отдыха детям из малообеспеченных семей в загородных и при школьных лагерях"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588000" cy="571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64400" cy="222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