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ef13" w14:textId="0a0e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"Аттестация лабораторий по экспертизе качества семян"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08 августа 2014 года № 235. Зарегистрировано Департаментом юстиции Атырауской области 05 сентября 2014 года № 2983. Утратило силу постановлением акимата Атырауской области от 25 марта 2016 года № 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25.03.2016 № </w:t>
      </w:r>
      <w:r>
        <w:rPr>
          <w:rFonts w:ascii="Times New Roman"/>
          <w:b w:val="false"/>
          <w:i w:val="false"/>
          <w:color w:val="ff0000"/>
          <w:sz w:val="28"/>
        </w:rPr>
        <w:t>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регламент государственной услуги "Аттестация лабораторий по экспертизе качества семян",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Дюсембаева Г. И. – первого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8 августа 2014 года № 235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8 августа 2014 года № 235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лабораторий по экспертизе качества семян"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"Аттестация лабораторий по экспертизе качества семян" (далее – государственная услуга) оказывается местным исполнительным органом области - государственным учреждением "Управление сельского хозяйства Атырауской области" (далее – услугодатель), расположенного по адресу: г.Атырау, улица Айтеке би, 77, телефоны 8(7122)35-45-90, 35-50-31.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правительства": www. e.gov. 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выдача свидетельства об аттестации лаборатории по экспертизе качества семян.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посредством портала запрос в форме электронного документа, удостоверенного электронной цифровой подписью (далее 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к услугодателю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"Аттестация лабораторий по экспертизе качества семян", утвержденного постановлением Правительства Республики Казахстан от 6 июня 2014 года № 623 "Об утверждении стандарта государственной услуги Аттестация лабораторий по экспертизе качества семян"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специалист канцелярии услугодателя с момента подачи услугополучателем необходимых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30 (тридцать) минут осуществляет прием и их регистрацию и направляет для наложения резолюции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ознакамливается в течение 1 (один) рабочего дня с входящими документами и направляет заявление для исполнения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в течение 1 (один ) рабочего дня определяет ответственного исполнителя услугодателя, направляет поступившие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 проверяет полноту представленных документов и уведомляет экспертную комиссию (далее - Комиссия) о выезде на место в течение 3 (три 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Комиссия в течение 3 (три ) рабочих дней с выездом на место определяет степень соответствия услугополучателя требованиям, предъявляемым к субъектам семеноводства и в течение 3 (три ) рабочих дней по итогам обследования рассматривает документы, на основании решения Комиссии оформляет протокол, который подписывается всеми членами Комиссии и направляет его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ответственный исполнитель услугодателя в течение 3 (три) рабочих дней рассматривает заключение Комиссии и готовит проект постановления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акиматом области в течение 5 (пять) рабочих дней выносится постановление;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руководитель услугодателя подписывает в течение 1 (один) рабочего дня свидетельство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ответственный исполнитель услугодателя выдает в течение 30 (тридцать) минут свидетельство об аттестации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акимат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справочник бизнес-процессов оказания государственной услуги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Описание порядка обращения и последовательности процедур (действий) услугополучателя при оказании государственной услуги через портал (диаграмма функционального взаимодействие при оказании государственной услуги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оплата услуги на ПШЭП, а затем эта информация поступает в информационную систему государственной базы данных "Е – лицензирование" (далее- ИС ГБД "Е-лицензирование");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условие 2 – проверка в ИС ГБД "Е-лицензирование" факта оплаты за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формирование сообщения об отказе в запрашиваемой услуге, в связи с отсутствием оплаты за оказание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процесс 6 -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 и ИИН/БИН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процесс 8 – удостоверение (подписание) посредством ЭЦП услугополучателя заполненной формы (введенных данных) запроса на оказание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процесс 9 – регистрация электронного документа (запроса услугополучателя) в ИС ГБД "Е-лицензирование" и обработка запроса в автоматизированном рабочем месте информационной системы государственной базы данных "Е-лицензирование" (далее-АРМ ИС ГБД - Е-лицензирование);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условие 4 – проверка услугодателем соответствия услугополучателя квалификационным требованиям и основаниям для выдачи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процесс 10 – формирование сообщения об отказе в запрашиваемой услуге в связи с имеющимися нарушениями в данных услугополучателя в АРМ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процесс 11 – получение услугополучателем результата услуги (электронное свидетельство), сформированной АРМ ИС ГБД "Е - лицензирование". Электронный документ формируется с использованием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изменением, внесенным постановлением акимата Атырауской области от 13.03.2015 № </w:t>
      </w:r>
      <w:r>
        <w:rPr>
          <w:rFonts w:ascii="Times New Roman"/>
          <w:b w:val="false"/>
          <w:i w:val="false"/>
          <w:color w:val="ff0000"/>
          <w:sz w:val="28"/>
        </w:rPr>
        <w:t>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календарьных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"Аттестация лабораторий по экспертизе качества семян"</w:t>
            </w:r>
          </w:p>
        </w:tc>
      </w:tr>
    </w:tbl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по оказанию государственной услуги.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"Аттестация лабораторий по экспертизе качества семян"</w:t>
            </w:r>
          </w:p>
        </w:tc>
      </w:tr>
    </w:tbl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"Аттестация производителей оригинальных, элитных семян, семян первой, второй и третьей репродукций и реализаторов семян"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27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"Аттестация лабораторий по экспертизе качества семян" </w:t>
            </w:r>
          </w:p>
        </w:tc>
      </w:tr>
    </w:tbl>
    <w:bookmarkStart w:name="z5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40600" cy="448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