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d5d6" w14:textId="543d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отопительного сезона в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10 сентября 2014 года № 314-V. Зарегистрировано Департаментом юстиции Атырауской области 21 октября 2014 года № 3018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областного маслихата от 17.02.2016 № </w:t>
      </w:r>
      <w:r>
        <w:rPr>
          <w:rFonts w:ascii="Times New Roman"/>
          <w:b w:val="false"/>
          <w:i w:val="false"/>
          <w:color w:val="ff0000"/>
          <w:sz w:val="28"/>
        </w:rPr>
        <w:t>474-V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Закона Республики Казахстан от 23 января 2001 года "О местном государственном управлении и самоуправлении в Республике Казахстан", областной маслихат V созыва на очередной XXIV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 к настоящему решению правила подготовки и проведения отопительного сезона в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члена постоянной комиссии областного маслихата по вопросам бюджета, финансов, экономики, промышленности и развития предпринимательства (А. Жубанов).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Ю.Кустадинчев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областного маслихата от 10 сентября 2014 года №314-V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и проведения отопительного сезона в Атырауской области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Настоящие Правила подготовки и проведения отопительного сезона в Атырауской области (далее – Правила) разработаны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>", постановлениями Правительства Республики Казахстан от 7 декабря 2000 года № 1822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нормативных правовых актов в области электроэнергетики</w:t>
      </w:r>
      <w:r>
        <w:rPr>
          <w:rFonts w:ascii="Times New Roman"/>
          <w:b w:val="false"/>
          <w:i w:val="false"/>
          <w:color w:val="000000"/>
          <w:sz w:val="28"/>
        </w:rPr>
        <w:t>", от 18 апреля 2013 года № 373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формы, Правил и сроков получения паспорта готовности энергопроизводящих и энергопередающих организаций к работе в осенне-зимних 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), от 10 июля 2013 года № 712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пользования тепловой энергией</w:t>
      </w:r>
      <w:r>
        <w:rPr>
          <w:rFonts w:ascii="Times New Roman"/>
          <w:b w:val="false"/>
          <w:i w:val="false"/>
          <w:color w:val="000000"/>
          <w:sz w:val="28"/>
        </w:rPr>
        <w:t>", от 10 июля 2013 года № 713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пользования электрической энергией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определяют порядок подготовки и проведения отопительного сезона в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Правила координируют деятельность местных исполнительных органов, организаций жилищно-коммунального и топливно-энергетического комплекса Атырауской области по подготовке объектов производственного, социального, жилищно-коммунального и топливно-энергетического комплекса области к отопительному сезону для обеспечения их устойчивого функционирования в период его прохождения.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Настоящие Правила рекомендованы для исполнения: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местным исполнительным органам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услугодателям и потребителям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организациям, выполняющим строительство, монтаж, наладку и ремонт объектов жилищно-коммунального и энергетического комплекса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Организации и учреждения, входящие в жилищно-коммунальный и топливно-энергетический комплекс области обеспечивают устойчивое теплоснабжение, водоснабжение, электроснабжение, газоснабжение, топливоснабжение и водоотведение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 и платежной дисциплины энергопотребления.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Готовность объектов к работе на территории области осуществляется, согласно ежегодного постановления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 пределах своей компетенции, общая координация за подготовкой и проведением отопительного сезона Атырауской области осуществляется областной межведомственной комиссией по оценке готовности производственного и социального комплекса области к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Взаимоотношения энергоснабжающих организаций с потребителями (абонентами) определяются заключенным между ними договором и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отопительному сезону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Подготовка к отопительному сезону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выявление недостатков, по прошедшему отопительному сезону, выполнение мероприятий по устранению выявленных дефектов и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разработка плана по подготовке к отопительному сезону;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решение вопросов финансирования и заключение договоров с подрядными организациями, материально-техническое обеспечение ремонтных и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необходимых ремонтных работ на источниках теплоснабжения и центральных тепловых пунктах, в том числе осмотры и испытания котлов, сосудов, трубопроводов;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разработку графика отпуска тепла и гидравлического режима работы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выполнение работ на инженерных сетях, в том числе связанных с реконструкцией, капитальным и текущим ремонтами, испытаниями и промывками;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выполнение профилактических, плановых ремонтов на электроисточниках, теплоисточниках и инженерных сетях;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работ по подготовке зданий (домов), профилактике, ремонту и замене оборудования инженерных систем внутри зданий (домов);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создание нормативных запасов основного и резервного топлива, а также аварийных запасов материально-технических ресурсов для устранения технологических аварий и ликвидации последствий стихийных бедствий на объектах энергетики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подготовку топливных складов, выполнение ремонта инженерного оборудования резервных топливных хозяйств, систем подготовки топлива, топливоподачи, удаления шлака и золы, железнодорожных и автомобильных подъездных путей, противопожарного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Кооперативам собственников помещений (квартир) и органам управления объектом кондоминиума рекомендуется: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обеспечивать сохранность, безопасность, надлежащее техническое состояние и эксплуатацию внутридомовых инженерных сетей и сооружений, посредством которых предоставляются услуги по теплоснабжению, общедомовых приборов учета тепловой энергии в пределах границ раздела эксплуатационной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обеспечивать рациональное потребление услуг по теплоснабжению, используемых на общедомовые нужды, предотвращают потери на внутридомовых инженерных сетях и сооружениях;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уведомлять поставщика услуг по теплоснабжению о случаях нарушения целостности пломб, установленных поставщиком услуг по теплоснабжению;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возможности собственными силами ликвидировать повреждения на внутридомовых инженерных сетях и сооружениях;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обеспечивать беспрепятственный доступ представителей поставщика услуг по теплоснабжению к общедомовым приборам учета, внутридомовым инженерным сетям и сооружениям;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состоянии, заключать и контролировать исполнение договоров с субъектом сервисной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организовывать проведение собраний, письменных опросов собственников помещений (квартир);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обеспечивать для всех собственников помещений (квартир), во всех доступных для обозрения местах, размещение на стендах информации об организациях (название, контактные телефоны, телефоны аварийных служб), осуществляющих обслуживание и ремонт помещения, а также общего имущества, а также об организациях - поставщиках услуг по теплоснабжению;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принимать меры по обеспечению бесперебойной работы санитарно-технического и инженерного оборудования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уведомлять собственников помещений (квартир), об отключении, испытании или ином изменении режима работы инженерных сетей - за двое суток, кроме случаев возникновения аварийных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Ликвидация аварий на объектах осуществляется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Работы на источниках теплоснабжения и центральных тепловых пунктах рекомендуется выполнять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необходимые для обеспечения нужд отопления в осенний период – ежегодно в срок до 1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необходимые для обеспечения нужд отопления в период прохождения зимнего максимума нагрузок – ежегодно в срок до 1 октября.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Работы по ремонту и профилактике коммуникаций, обеспечивающих источники теплоснабжения, рекомендуется закончить до 1 сентября.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Работы по планово-предупредительному ремонту резервного топливного хозяйства рекомендуется завершить к 1 сентября.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Готовность к эксплуатации подтверждается паспортами готовности, которые оформляются до начала отопительного сезона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заявления на получение паспорта готовности энергопроизводящих и энергопередающих организаций к работе в осенне-зимних условиях по форме согласно приложению 1 к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акта готовности энергопроизводящих и энергопередающих организаций к работе в осенне-зимних условиях по форме согласно приложению 2 к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акту готовности прилагаются документы, подтверждающие выполнение условий для получения паспорта готовности организаций к работе в осенне-зимних условиях, указанных в приложении 3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заключение аккредитованной экспертной организации о техническом состоянии основного и вспомогательного оборудования станций, электрических и тепловых сетей, а также готовности организации к обеспечению отпуска тепловой и электрической энергии потребителям в соответствии с утвержденными графиками в осенне-зимний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Опробование систем теплоснабжения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Для проверки готовности источников теплоснабжения, тепловых сетей к началу отопительного сезона и выявления скрытых дефектов проводится опробование систем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Пуск и опробование магистральных и распределительных тепловых сетей производится пусконаладочной бригадой.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 пуска проверяется исправность оборудования пускаемого участка сети, просматриваются акты испытаний, промывки и приемки.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Выявленные в процессе опробования замечания по тепловым сетям, источникам теплоснабжения и потребителям устраняются до начала отопительного сезона.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Режим отопления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Теплоснабжающим организациям рекомендуется разработать и согласовать до 1 сентября с местными исполнительными органами города и района графики опробования, подключения систем теплоснабжения и расчетные графики гидравлических и температурных параметров. Трубопроводы тепловых сетей обеспечивают подачу потребителям теплоносителя (воды и пара) установленных параметров в соответствии с заданным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После подключения всех зданий (домов) эксплуатирующие организации проводят проверку состояния оборудования и первичную регулировку внутридомовых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 объявлением отопительного сезона: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уточняется схема оповещения, утверждается дежурство ответственных работников объектов жилищно-коммунального и энергетического комплекса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приводятся в готовность аварийно-восстановительные бригады на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персоналом организаций, эксплуатирующих здания (дома), организуется периодический обход и контроль за работой систем теплоносителя и состоянием утепления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источниках теплоснабжения проверяется работа резервного и аварийного оборудования, наличие основного и резервного топлива, инструмента, материалов и запасных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С объявлением аварийной ситуации на теплоисточнике и тепловых сетях: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всех объектах жилищно-коммунального и энергетического комплекса вводится круглосуточное дежурство;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Завершение отопительного сезона и обеспечение горячего водоснабжения в межотопительный период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После окончания отопительного сезона организации, эксплуатирующие здания (дома), отключают систему центрального отопления и обеспечивают работу систем горячего водоснабжения по летней схеме.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Ремонт тепловых сетей, тепловых пунктов и систем теплопотребления рекомендуется производить одновременно до 1 сентября. Рекомендуемый срок ремонта, связанный с прекращением горячего водоснабжения – 14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В случаях, неурегулированных настоящими Правилами, следует руководствоваться нормами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за нарушение Правил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Ответственность за нарушение Правил определяется в соответствии с действующим законодательством Республики Казахстан и договором на оказание услуг по передаче и (или) распределению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