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8c7b" w14:textId="9a58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и решения акимата Атырауской области и Атырауского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акимата Атырауской области от 10 октября 2014 года № 315 и решение Атырауского областного маслихата от 10 октября 2014 года № 325-V. Зарегистрировано Департаментом юстиции Атырауской области 06 ноября 2014 года № 3037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акимат Атырауской области ПОСТАНОВЛЯЕТ и Атырауский областной маслихат V созыва на внеочередной XXVI сессии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в некоторые решения Атырауского областного маслихата и постановления акимата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и постановления возложить на заместителя акима Атырауской области Ш.Ж. Мукана и председателя постоянной комиссии Атырауского областного маслихата по вопросам соблюдения законности, депутатской этики и правовой защиты Т.Б. Мухатанова.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и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Артыгалиев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Атырауской области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 2014 года № 315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Атырауского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 2014 года № 325-V</w:t>
            </w:r>
          </w:p>
        </w:tc>
      </w:tr>
    </w:tbl>
    <w:bookmarkStart w:name="z4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вносимые в некоторые постановления акимата Атырауской области и решения Атырауского областного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постановление акимата Атырауской области от 28 сентября 2006 года № 231 и решение Атырауского областного маслихата от 8 декабря 2006 года № 341-ІІІ "О переименовании некоторых административно-территориальных единиц Курмангазинского района"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2475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25 января 2007 года в газете "Прикаспийская коммуна"):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тексте на русском языке в подпунктах 1), 2), 3), 4) пункта 1 слово "аул" заменить словом "село";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постановление акимата Атырауской области от 12 октября 2006 года № 245 и решение Атырауского областного маслихата от 8 декабря 2006 года № 343-ІІІ "О внесении изменений в административно-территориальную единицу Курмангазинского района"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2476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23 января 2007 года в газете "Прикаспийская коммуна"):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тексте на государственном языке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2 слово "селолық" заменить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постановление акимата Атырауской области от 23 января 2007 года № 18 и решение Атырауского областного маслихата от 31 января 2007 года № 369-ІІІ "О переименовании некоторых административно-территориальных единиц Индерского района"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2483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20 марта 2007 года в газете "Прикаспийская коммуна"):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тексте на государственном языке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"селолық", "селосы" заменить соответственно словами "ауылдық",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постановление акимата Атырауской области от 4 апреля 2007 года № 93 и решение Атырауского областного маслихата от 11 апреля 2007 года № 389-ІІІ "О внесении изменений в административно-территориальную единицу Курмангазинского района"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2488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июня 2007 года в газете "Прикаспийская коммуна"):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тексте на государственном языке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"селолық" заменить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постановление акимата Атырауской области от 6 апреля 2007 года № 100 и решение Атырауского областного маслихата от 11 апреля 2007 года № 390-ІІІ "О переименовании некоторых административно-территориальных единиц Курмангазинского и Махамбетского районов"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2489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июня 2007 года в газете "Прикаспийская коммуна"):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тексте на государственном языке в пункте 1 слово "селолық" заменить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постановление акимата Атырауской области от 7 мая 2007 года № 131 и решение Атырауского областного маслихата от 18 мая 2007 года № 439-ІІІ "О внесении изменения в административно-территориальную единицу города Атырау"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2494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 июня 2007 года в газете "Прикаспийская коммуна"):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тексте на государственным языке в пункте 1 слова "селосы", "селолық" заменить словами "ауылы",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постановление акимата Атырауской области от 27 июня 2007 года № 161 и решение Атырауского областного маслихата от 4 июля 2007 года № 451-ІІІ "О переименовании некоторых административно-территориальных единиц Курмангазинского района"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2497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23 августа 2007 года "Прикаспийская коммуна"):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тексте на государственном языке в пункте 1 слово "селолық" заменить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постановление акимата Атырауской области от 5 декабря 2007 года № 274 и решение Атырауского областного маслихата от 12 декабря 2007 года № 40-ІV "О переименовании села Утера Бирликского сельского округа Курмангазинского района в село Бирлик"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2508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7 февраля 2008 года в газете "Прикаспийская коммуна"):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тексте на государственном языке в наименовании 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"селолық", "селосы" заменить соответственно словами "ауылдық",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постановление акимата Атырауской области от 4 февраля 2008 года № 35 и решение Атырауского областного маслихата от 8 февраля 2008 года № 70-ІV "О переименовании села Чапаев Тушыкудукского сельского округа Исатайского района в село Тушыкудык"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2522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22 марта 2008 года в газете "Прикаспийская коммуна"):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тексте на государственном языке в наименовании 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"селолық", "селосы" заменить соответственно словами "ауылдық",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постановление акимата Атырауской области от 10 апреля 2008 года № 84 и решение Атырауского областного маслихата 11 апреля 2008 года № 97-ІV "О переименовании некоторых административно-территориальных единиц Исатайского района"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2527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 мая 2008 года в газете "Прикаспийская коммуна"):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тексте на государственном языке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"селолық", "селосы" заменить соответственно словами "ауылдық",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постановление акимата Атырауской области от 9 июня 2010 года № 139 и решение Атырауского областного маслихата от 2 июля 2010 года № 340-ІV "О переименовании аула Кызылоба Дынгызылского сельского округа Курмангазинского района в аул Гизата Алипова"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2568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29 июля 2010 года в газете "Прикаспийская коммуна"):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тексте на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языке слово "селолық" заменить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тексте на </w:t>
      </w:r>
      <w:r>
        <w:rPr>
          <w:rFonts w:ascii="Times New Roman"/>
          <w:b w:val="false"/>
          <w:i w:val="false"/>
          <w:color w:val="000000"/>
          <w:sz w:val="28"/>
        </w:rPr>
        <w:t>русском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языке слово "аул" заменить словом "село".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